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974" w:rsidRPr="001E37CE" w:rsidRDefault="00D03523" w:rsidP="00CE7974">
      <w:pPr>
        <w:spacing w:after="160" w:line="259" w:lineRule="auto"/>
        <w:rPr>
          <w:rFonts w:ascii="Microsoft New Tai Lue" w:eastAsia="Calibri" w:hAnsi="Microsoft New Tai Lue" w:cs="Microsoft New Tai Lue"/>
          <w:lang w:val="fr-BE"/>
        </w:rPr>
      </w:pPr>
      <w:bookmarkStart w:id="0" w:name="_GoBack"/>
      <w:bookmarkEnd w:id="0"/>
      <w:r w:rsidRPr="001E37CE">
        <w:rPr>
          <w:rFonts w:ascii="Microsoft New Tai Lue" w:hAnsi="Microsoft New Tai Lue" w:cs="Microsoft New Tai Lue"/>
          <w:noProof/>
          <w:lang w:val="nl-BE" w:eastAsia="nl-BE"/>
        </w:rPr>
        <w:drawing>
          <wp:anchor distT="0" distB="0" distL="114300" distR="114300" simplePos="0" relativeHeight="251663360" behindDoc="0" locked="0" layoutInCell="1" allowOverlap="1" wp14:anchorId="7C1D5B7C" wp14:editId="0D4BB0D7">
            <wp:simplePos x="0" y="0"/>
            <wp:positionH relativeFrom="column">
              <wp:posOffset>4572000</wp:posOffset>
            </wp:positionH>
            <wp:positionV relativeFrom="paragraph">
              <wp:posOffset>-1103630</wp:posOffset>
            </wp:positionV>
            <wp:extent cx="1576070" cy="774700"/>
            <wp:effectExtent l="0" t="0" r="5080" b="6350"/>
            <wp:wrapThrough wrapText="bothSides">
              <wp:wrapPolygon edited="0">
                <wp:start x="0" y="0"/>
                <wp:lineTo x="0" y="21246"/>
                <wp:lineTo x="21409" y="21246"/>
                <wp:lineTo x="21409" y="0"/>
                <wp:lineTo x="0" y="0"/>
              </wp:wrapPolygon>
            </wp:wrapThrough>
            <wp:docPr id="3" name="Image 3" descr="Afbeeldingsresultaat voor durbuy adven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urbuy adven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07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7CE">
        <w:rPr>
          <w:rFonts w:ascii="Microsoft New Tai Lue" w:hAnsi="Microsoft New Tai Lue" w:cs="Microsoft New Tai Lue"/>
          <w:noProof/>
          <w:lang w:val="nl-BE" w:eastAsia="nl-BE"/>
        </w:rPr>
        <w:drawing>
          <wp:anchor distT="0" distB="0" distL="114300" distR="114300" simplePos="0" relativeHeight="251656192" behindDoc="0" locked="0" layoutInCell="1" allowOverlap="1" wp14:anchorId="2BCBE746" wp14:editId="487420A0">
            <wp:simplePos x="0" y="0"/>
            <wp:positionH relativeFrom="column">
              <wp:posOffset>4576445</wp:posOffset>
            </wp:positionH>
            <wp:positionV relativeFrom="paragraph">
              <wp:posOffset>-297180</wp:posOffset>
            </wp:positionV>
            <wp:extent cx="1573530" cy="1064895"/>
            <wp:effectExtent l="0" t="0" r="7620" b="1905"/>
            <wp:wrapThrough wrapText="bothSides">
              <wp:wrapPolygon edited="0">
                <wp:start x="0" y="0"/>
                <wp:lineTo x="0" y="21252"/>
                <wp:lineTo x="21443" y="21252"/>
                <wp:lineTo x="21443" y="0"/>
                <wp:lineTo x="0" y="0"/>
              </wp:wrapPolygon>
            </wp:wrapThrough>
            <wp:docPr id="2" name="Image 2" descr="Afbeeldingsresultaat voor durbuy adven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urbuy adven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3530"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974" w:rsidRPr="001E37CE">
        <w:rPr>
          <w:rFonts w:ascii="Microsoft New Tai Lue" w:eastAsia="Calibri" w:hAnsi="Microsoft New Tai Lue" w:cs="Microsoft New Tai Lue"/>
          <w:lang w:val="fr-BE"/>
        </w:rPr>
        <w:t xml:space="preserve">Chers jeunes, </w:t>
      </w:r>
    </w:p>
    <w:p w:rsidR="00CE7974" w:rsidRPr="001E37CE" w:rsidRDefault="002E4599" w:rsidP="00CE7974">
      <w:pPr>
        <w:spacing w:after="160" w:line="259" w:lineRule="auto"/>
        <w:rPr>
          <w:rFonts w:ascii="Microsoft New Tai Lue" w:eastAsia="Calibri" w:hAnsi="Microsoft New Tai Lue" w:cs="Microsoft New Tai Lue"/>
          <w:lang w:val="fr-BE"/>
        </w:rPr>
      </w:pPr>
      <w:r w:rsidRPr="001E37CE">
        <w:rPr>
          <w:rFonts w:ascii="Microsoft New Tai Lue" w:eastAsia="Calibri" w:hAnsi="Microsoft New Tai Lue" w:cs="Microsoft New Tai Lue"/>
          <w:lang w:val="fr-BE"/>
        </w:rPr>
        <w:t>Cette année nous organisons tout comme l’année passée un week-end rien que pour vous ou amusement et amitié sont au rendez-vous.</w:t>
      </w:r>
    </w:p>
    <w:p w:rsidR="00CE7974" w:rsidRPr="001E37CE" w:rsidRDefault="00CE7974" w:rsidP="00CE7974">
      <w:pPr>
        <w:spacing w:after="160" w:line="259" w:lineRule="auto"/>
        <w:rPr>
          <w:rFonts w:ascii="Microsoft New Tai Lue" w:eastAsia="Calibri" w:hAnsi="Microsoft New Tai Lue" w:cs="Microsoft New Tai Lue"/>
          <w:b/>
          <w:u w:val="single"/>
          <w:lang w:val="fr-BE"/>
        </w:rPr>
      </w:pPr>
      <w:r w:rsidRPr="001E37CE">
        <w:rPr>
          <w:rFonts w:ascii="Microsoft New Tai Lue" w:eastAsia="Calibri" w:hAnsi="Microsoft New Tai Lue" w:cs="Microsoft New Tai Lue"/>
          <w:b/>
          <w:u w:val="single"/>
          <w:lang w:val="fr-BE"/>
        </w:rPr>
        <w:t>Pour qui ?</w:t>
      </w:r>
    </w:p>
    <w:p w:rsidR="00CE7974" w:rsidRPr="001E37CE" w:rsidRDefault="00CE7974" w:rsidP="00CE7974">
      <w:pPr>
        <w:spacing w:after="160" w:line="259" w:lineRule="auto"/>
        <w:rPr>
          <w:rFonts w:ascii="Microsoft New Tai Lue" w:eastAsia="Calibri" w:hAnsi="Microsoft New Tai Lue" w:cs="Microsoft New Tai Lue"/>
          <w:lang w:val="fr-BE"/>
        </w:rPr>
      </w:pPr>
      <w:r w:rsidRPr="001E37CE">
        <w:rPr>
          <w:rFonts w:ascii="Microsoft New Tai Lue" w:eastAsia="Calibri" w:hAnsi="Microsoft New Tai Lue" w:cs="Microsoft New Tai Lue"/>
          <w:lang w:val="fr-BE"/>
        </w:rPr>
        <w:t xml:space="preserve">Vous avez entre 15 et 25 ans et vous avez une maladie </w:t>
      </w:r>
      <w:r w:rsidR="00A337EB" w:rsidRPr="001E37CE">
        <w:rPr>
          <w:rFonts w:ascii="Microsoft New Tai Lue" w:eastAsia="Calibri" w:hAnsi="Microsoft New Tai Lue" w:cs="Microsoft New Tai Lue"/>
          <w:lang w:val="fr-BE"/>
        </w:rPr>
        <w:t>de la coagulation</w:t>
      </w:r>
      <w:r w:rsidRPr="001E37CE">
        <w:rPr>
          <w:rFonts w:ascii="Microsoft New Tai Lue" w:eastAsia="Calibri" w:hAnsi="Microsoft New Tai Lue" w:cs="Microsoft New Tai Lue"/>
          <w:lang w:val="fr-BE"/>
        </w:rPr>
        <w:t xml:space="preserve"> (hémophilie, Von Willebrand ou autre) ?</w:t>
      </w:r>
    </w:p>
    <w:p w:rsidR="00CE7974" w:rsidRPr="001E37CE" w:rsidRDefault="00CE7974" w:rsidP="00CE7974">
      <w:pPr>
        <w:spacing w:after="160" w:line="259" w:lineRule="auto"/>
        <w:rPr>
          <w:rFonts w:ascii="Microsoft New Tai Lue" w:eastAsia="Calibri" w:hAnsi="Microsoft New Tai Lue" w:cs="Microsoft New Tai Lue"/>
          <w:b/>
          <w:u w:val="single"/>
          <w:lang w:val="fr-BE"/>
        </w:rPr>
      </w:pPr>
      <w:proofErr w:type="spellStart"/>
      <w:r w:rsidRPr="001E37CE">
        <w:rPr>
          <w:rFonts w:ascii="Microsoft New Tai Lue" w:eastAsia="Calibri" w:hAnsi="Microsoft New Tai Lue" w:cs="Microsoft New Tai Lue"/>
          <w:b/>
          <w:u w:val="single"/>
          <w:lang w:val="fr-BE"/>
        </w:rPr>
        <w:t>Oú</w:t>
      </w:r>
      <w:proofErr w:type="spellEnd"/>
      <w:r w:rsidRPr="001E37CE">
        <w:rPr>
          <w:rFonts w:ascii="Microsoft New Tai Lue" w:eastAsia="Calibri" w:hAnsi="Microsoft New Tai Lue" w:cs="Microsoft New Tai Lue"/>
          <w:b/>
          <w:u w:val="single"/>
          <w:lang w:val="fr-BE"/>
        </w:rPr>
        <w:t xml:space="preserve"> et quand ?</w:t>
      </w:r>
    </w:p>
    <w:p w:rsidR="00CE7974" w:rsidRPr="001E37CE" w:rsidRDefault="00CE7974" w:rsidP="00CE7974">
      <w:pPr>
        <w:spacing w:after="160" w:line="259" w:lineRule="auto"/>
        <w:rPr>
          <w:rFonts w:ascii="Microsoft New Tai Lue" w:eastAsia="Calibri" w:hAnsi="Microsoft New Tai Lue" w:cs="Microsoft New Tai Lue"/>
          <w:lang w:val="fr-BE"/>
        </w:rPr>
      </w:pPr>
      <w:r w:rsidRPr="001E37CE">
        <w:rPr>
          <w:rFonts w:ascii="Microsoft New Tai Lue" w:eastAsia="Calibri" w:hAnsi="Microsoft New Tai Lue" w:cs="Microsoft New Tai Lue"/>
          <w:lang w:val="fr-BE"/>
        </w:rPr>
        <w:t>Le week-end aura lieu</w:t>
      </w:r>
      <w:r w:rsidR="002E4599" w:rsidRPr="001E37CE">
        <w:rPr>
          <w:rFonts w:ascii="Microsoft New Tai Lue" w:eastAsia="Calibri" w:hAnsi="Microsoft New Tai Lue" w:cs="Microsoft New Tai Lue"/>
          <w:lang w:val="fr-BE"/>
        </w:rPr>
        <w:t xml:space="preserve"> du vendredi soir </w:t>
      </w:r>
      <w:r w:rsidR="005B6E8A" w:rsidRPr="001E37CE">
        <w:rPr>
          <w:rFonts w:ascii="Microsoft New Tai Lue" w:eastAsia="Calibri" w:hAnsi="Microsoft New Tai Lue" w:cs="Microsoft New Tai Lue"/>
          <w:lang w:val="fr-BE"/>
        </w:rPr>
        <w:t>13 avril</w:t>
      </w:r>
      <w:r w:rsidR="002E4599" w:rsidRPr="001E37CE">
        <w:rPr>
          <w:rFonts w:ascii="Microsoft New Tai Lue" w:eastAsia="Calibri" w:hAnsi="Microsoft New Tai Lue" w:cs="Microsoft New Tai Lue"/>
          <w:lang w:val="fr-BE"/>
        </w:rPr>
        <w:t xml:space="preserve"> </w:t>
      </w:r>
      <w:r w:rsidR="005B6E8A" w:rsidRPr="001E37CE">
        <w:rPr>
          <w:rFonts w:ascii="Microsoft New Tai Lue" w:eastAsia="Calibri" w:hAnsi="Microsoft New Tai Lue" w:cs="Microsoft New Tai Lue"/>
          <w:lang w:val="fr-BE"/>
        </w:rPr>
        <w:t xml:space="preserve">2018 </w:t>
      </w:r>
      <w:r w:rsidR="002E4599" w:rsidRPr="001E37CE">
        <w:rPr>
          <w:rFonts w:ascii="Microsoft New Tai Lue" w:eastAsia="Calibri" w:hAnsi="Microsoft New Tai Lue" w:cs="Microsoft New Tai Lue"/>
          <w:lang w:val="fr-BE"/>
        </w:rPr>
        <w:t>au dimanche après-midi 1</w:t>
      </w:r>
      <w:r w:rsidR="005B6E8A" w:rsidRPr="001E37CE">
        <w:rPr>
          <w:rFonts w:ascii="Microsoft New Tai Lue" w:eastAsia="Calibri" w:hAnsi="Microsoft New Tai Lue" w:cs="Microsoft New Tai Lue"/>
          <w:lang w:val="fr-BE"/>
        </w:rPr>
        <w:t>5 avril</w:t>
      </w:r>
      <w:r w:rsidRPr="001E37CE">
        <w:rPr>
          <w:rFonts w:ascii="Microsoft New Tai Lue" w:eastAsia="Calibri" w:hAnsi="Microsoft New Tai Lue" w:cs="Microsoft New Tai Lue"/>
          <w:lang w:val="fr-BE"/>
        </w:rPr>
        <w:t xml:space="preserve"> </w:t>
      </w:r>
      <w:r w:rsidR="005B6E8A" w:rsidRPr="001E37CE">
        <w:rPr>
          <w:rFonts w:ascii="Microsoft New Tai Lue" w:eastAsia="Calibri" w:hAnsi="Microsoft New Tai Lue" w:cs="Microsoft New Tai Lue"/>
          <w:lang w:val="fr-BE"/>
        </w:rPr>
        <w:t xml:space="preserve">2018 </w:t>
      </w:r>
      <w:r w:rsidRPr="001E37CE">
        <w:rPr>
          <w:rFonts w:ascii="Microsoft New Tai Lue" w:eastAsia="Calibri" w:hAnsi="Microsoft New Tai Lue" w:cs="Microsoft New Tai Lue"/>
          <w:lang w:val="fr-BE"/>
        </w:rPr>
        <w:t>à Durbuy (en Ardenne).</w:t>
      </w:r>
    </w:p>
    <w:p w:rsidR="00CE7974" w:rsidRPr="001E37CE" w:rsidRDefault="00CE7974" w:rsidP="00CE7974">
      <w:pPr>
        <w:spacing w:after="160" w:line="259" w:lineRule="auto"/>
        <w:rPr>
          <w:rFonts w:ascii="Microsoft New Tai Lue" w:eastAsia="Calibri" w:hAnsi="Microsoft New Tai Lue" w:cs="Microsoft New Tai Lue"/>
          <w:b/>
          <w:u w:val="single"/>
          <w:lang w:val="fr-BE"/>
        </w:rPr>
      </w:pPr>
      <w:r w:rsidRPr="001E37CE">
        <w:rPr>
          <w:rFonts w:ascii="Microsoft New Tai Lue" w:eastAsia="Calibri" w:hAnsi="Microsoft New Tai Lue" w:cs="Microsoft New Tai Lue"/>
          <w:b/>
          <w:u w:val="single"/>
          <w:lang w:val="fr-BE"/>
        </w:rPr>
        <w:t>Le programme du week-end :</w:t>
      </w:r>
    </w:p>
    <w:p w:rsidR="00CE7974" w:rsidRPr="001E37CE" w:rsidRDefault="00CE7974" w:rsidP="00CE7974">
      <w:pPr>
        <w:numPr>
          <w:ilvl w:val="0"/>
          <w:numId w:val="11"/>
        </w:numPr>
        <w:spacing w:after="160" w:line="259" w:lineRule="auto"/>
        <w:contextualSpacing/>
        <w:rPr>
          <w:rFonts w:ascii="Microsoft New Tai Lue" w:eastAsia="Calibri" w:hAnsi="Microsoft New Tai Lue" w:cs="Microsoft New Tai Lue"/>
          <w:lang w:val="fr-BE"/>
        </w:rPr>
      </w:pPr>
      <w:r w:rsidRPr="001E37CE">
        <w:rPr>
          <w:rFonts w:ascii="Microsoft New Tai Lue" w:eastAsia="Calibri" w:hAnsi="Microsoft New Tai Lue" w:cs="Microsoft New Tai Lue"/>
          <w:lang w:val="fr-BE"/>
        </w:rPr>
        <w:t>des activités extérieures à Durbuy</w:t>
      </w:r>
    </w:p>
    <w:p w:rsidR="00CE7974" w:rsidRPr="001E37CE" w:rsidRDefault="00CE7974" w:rsidP="00CE7974">
      <w:pPr>
        <w:numPr>
          <w:ilvl w:val="0"/>
          <w:numId w:val="11"/>
        </w:numPr>
        <w:spacing w:after="160" w:line="259" w:lineRule="auto"/>
        <w:contextualSpacing/>
        <w:rPr>
          <w:rFonts w:ascii="Microsoft New Tai Lue" w:eastAsia="Calibri" w:hAnsi="Microsoft New Tai Lue" w:cs="Microsoft New Tai Lue"/>
          <w:lang w:val="fr-BE"/>
        </w:rPr>
      </w:pPr>
      <w:r w:rsidRPr="001E37CE">
        <w:rPr>
          <w:rFonts w:ascii="Microsoft New Tai Lue" w:eastAsia="Calibri" w:hAnsi="Microsoft New Tai Lue" w:cs="Microsoft New Tai Lue"/>
          <w:lang w:val="fr-BE"/>
        </w:rPr>
        <w:t xml:space="preserve"> des jeux de société</w:t>
      </w:r>
    </w:p>
    <w:p w:rsidR="00CE7974" w:rsidRPr="001E37CE" w:rsidRDefault="00CE7974" w:rsidP="00CE7974">
      <w:pPr>
        <w:numPr>
          <w:ilvl w:val="0"/>
          <w:numId w:val="11"/>
        </w:numPr>
        <w:spacing w:after="160" w:line="259" w:lineRule="auto"/>
        <w:contextualSpacing/>
        <w:rPr>
          <w:rFonts w:ascii="Microsoft New Tai Lue" w:eastAsia="Calibri" w:hAnsi="Microsoft New Tai Lue" w:cs="Microsoft New Tai Lue"/>
          <w:lang w:val="fr-BE"/>
        </w:rPr>
      </w:pPr>
      <w:r w:rsidRPr="001E37CE">
        <w:rPr>
          <w:rFonts w:ascii="Microsoft New Tai Lue" w:eastAsia="Calibri" w:hAnsi="Microsoft New Tai Lue" w:cs="Microsoft New Tai Lue"/>
          <w:lang w:val="fr-BE"/>
        </w:rPr>
        <w:t xml:space="preserve"> une activité éducative sur les </w:t>
      </w:r>
      <w:r w:rsidR="00A337EB" w:rsidRPr="001E37CE">
        <w:rPr>
          <w:rFonts w:ascii="Microsoft New Tai Lue" w:eastAsia="Calibri" w:hAnsi="Microsoft New Tai Lue" w:cs="Microsoft New Tai Lue"/>
          <w:lang w:val="fr-BE"/>
        </w:rPr>
        <w:t xml:space="preserve"> troubles de la coagulation</w:t>
      </w:r>
      <w:r w:rsidRPr="001E37CE">
        <w:rPr>
          <w:rFonts w:ascii="Microsoft New Tai Lue" w:eastAsia="Calibri" w:hAnsi="Microsoft New Tai Lue" w:cs="Microsoft New Tai Lue"/>
          <w:lang w:val="fr-BE"/>
        </w:rPr>
        <w:t xml:space="preserve">  avec partage de vécu</w:t>
      </w:r>
    </w:p>
    <w:p w:rsidR="002E4599" w:rsidRPr="001E37CE" w:rsidRDefault="002E4599" w:rsidP="00CE7974">
      <w:pPr>
        <w:numPr>
          <w:ilvl w:val="0"/>
          <w:numId w:val="11"/>
        </w:numPr>
        <w:spacing w:after="160" w:line="259" w:lineRule="auto"/>
        <w:contextualSpacing/>
        <w:rPr>
          <w:rFonts w:ascii="Microsoft New Tai Lue" w:eastAsia="Calibri" w:hAnsi="Microsoft New Tai Lue" w:cs="Microsoft New Tai Lue"/>
          <w:lang w:val="fr-BE"/>
        </w:rPr>
      </w:pPr>
      <w:r w:rsidRPr="001E37CE">
        <w:rPr>
          <w:rFonts w:ascii="Microsoft New Tai Lue" w:eastAsia="Calibri" w:hAnsi="Microsoft New Tai Lue" w:cs="Microsoft New Tai Lue"/>
          <w:lang w:val="fr-BE"/>
        </w:rPr>
        <w:t>Un logement en tente</w:t>
      </w:r>
    </w:p>
    <w:p w:rsidR="00CE7974" w:rsidRPr="001E37CE" w:rsidRDefault="00CE7974" w:rsidP="00CE7974">
      <w:pPr>
        <w:spacing w:after="160" w:line="259" w:lineRule="auto"/>
        <w:rPr>
          <w:rFonts w:ascii="Microsoft New Tai Lue" w:eastAsia="Calibri" w:hAnsi="Microsoft New Tai Lue" w:cs="Microsoft New Tai Lue"/>
          <w:lang w:val="fr-BE"/>
        </w:rPr>
      </w:pPr>
      <w:r w:rsidRPr="001E37CE">
        <w:rPr>
          <w:rFonts w:ascii="Microsoft New Tai Lue" w:eastAsia="Calibri" w:hAnsi="Microsoft New Tai Lue" w:cs="Microsoft New Tai Lue"/>
          <w:lang w:val="fr-BE"/>
        </w:rPr>
        <w:t>Mais surtout une bonne ambiance responsable, amicale et chaleureuse.</w:t>
      </w:r>
    </w:p>
    <w:p w:rsidR="00CE7974" w:rsidRPr="001E37CE" w:rsidRDefault="00CE7974" w:rsidP="00CE7974">
      <w:pPr>
        <w:spacing w:after="160" w:line="259" w:lineRule="auto"/>
        <w:rPr>
          <w:rFonts w:ascii="Microsoft New Tai Lue" w:eastAsia="Calibri" w:hAnsi="Microsoft New Tai Lue" w:cs="Microsoft New Tai Lue"/>
          <w:lang w:val="fr-BE"/>
        </w:rPr>
      </w:pPr>
      <w:r w:rsidRPr="001E37CE">
        <w:rPr>
          <w:rFonts w:ascii="Microsoft New Tai Lue" w:eastAsia="Calibri" w:hAnsi="Microsoft New Tai Lue" w:cs="Microsoft New Tai Lue"/>
          <w:lang w:val="fr-BE"/>
        </w:rPr>
        <w:t>Envie de faire partie des nôtres ?</w:t>
      </w:r>
    </w:p>
    <w:p w:rsidR="00CE7974" w:rsidRPr="001E37CE" w:rsidRDefault="00CE7974" w:rsidP="00CE7974">
      <w:pPr>
        <w:spacing w:after="160" w:line="259" w:lineRule="auto"/>
        <w:rPr>
          <w:rFonts w:ascii="Microsoft New Tai Lue" w:eastAsia="Calibri" w:hAnsi="Microsoft New Tai Lue" w:cs="Microsoft New Tai Lue"/>
          <w:b/>
          <w:u w:val="single"/>
          <w:lang w:val="fr-BE"/>
        </w:rPr>
      </w:pPr>
      <w:r w:rsidRPr="001E37CE">
        <w:rPr>
          <w:rFonts w:ascii="Microsoft New Tai Lue" w:eastAsia="Calibri" w:hAnsi="Microsoft New Tai Lue" w:cs="Microsoft New Tai Lue"/>
          <w:b/>
          <w:u w:val="single"/>
          <w:lang w:val="fr-BE"/>
        </w:rPr>
        <w:t>Important :</w:t>
      </w:r>
    </w:p>
    <w:p w:rsidR="00CE7974" w:rsidRPr="001E37CE" w:rsidRDefault="00CE7974" w:rsidP="00CE7974">
      <w:pPr>
        <w:spacing w:after="160" w:line="259" w:lineRule="auto"/>
        <w:rPr>
          <w:rFonts w:ascii="Microsoft New Tai Lue" w:eastAsia="Calibri" w:hAnsi="Microsoft New Tai Lue" w:cs="Microsoft New Tai Lue"/>
          <w:lang w:val="fr-BE"/>
        </w:rPr>
      </w:pPr>
      <w:r w:rsidRPr="001E37CE">
        <w:rPr>
          <w:rFonts w:ascii="Microsoft New Tai Lue" w:eastAsia="Calibri" w:hAnsi="Microsoft New Tai Lue" w:cs="Microsoft New Tai Lue"/>
          <w:lang w:val="fr-BE"/>
        </w:rPr>
        <w:t>Il est important que vous soyez autonome (piquer seul, etc..) il y aura des accompagnateurs qui seront là pour le bon déroulement des activités, mais pas d’animateurs. On attend donc un minimum de participation de chacun en cuisine, pour le rangement des lieux à la fin du week-end, etc...</w:t>
      </w:r>
    </w:p>
    <w:p w:rsidR="00CE7974" w:rsidRPr="001E37CE" w:rsidRDefault="00CE7974" w:rsidP="00CE7974">
      <w:pPr>
        <w:spacing w:after="160" w:line="259" w:lineRule="auto"/>
        <w:rPr>
          <w:rFonts w:ascii="Microsoft New Tai Lue" w:eastAsia="Calibri" w:hAnsi="Microsoft New Tai Lue" w:cs="Microsoft New Tai Lue"/>
          <w:b/>
          <w:u w:val="single"/>
          <w:lang w:val="fr-BE"/>
        </w:rPr>
      </w:pPr>
      <w:r w:rsidRPr="001E37CE">
        <w:rPr>
          <w:rFonts w:ascii="Microsoft New Tai Lue" w:eastAsia="Calibri" w:hAnsi="Microsoft New Tai Lue" w:cs="Microsoft New Tai Lue"/>
          <w:b/>
          <w:u w:val="single"/>
          <w:lang w:val="fr-BE"/>
        </w:rPr>
        <w:t xml:space="preserve">Vous êtes </w:t>
      </w:r>
      <w:r w:rsidR="00A337EB" w:rsidRPr="001E37CE">
        <w:rPr>
          <w:rFonts w:ascii="Microsoft New Tai Lue" w:eastAsia="Calibri" w:hAnsi="Microsoft New Tai Lue" w:cs="Microsoft New Tai Lue"/>
          <w:b/>
          <w:u w:val="single"/>
          <w:lang w:val="fr-BE"/>
        </w:rPr>
        <w:t>intéressés</w:t>
      </w:r>
      <w:r w:rsidRPr="001E37CE">
        <w:rPr>
          <w:rFonts w:ascii="Microsoft New Tai Lue" w:eastAsia="Calibri" w:hAnsi="Microsoft New Tai Lue" w:cs="Microsoft New Tai Lue"/>
          <w:b/>
          <w:u w:val="single"/>
          <w:lang w:val="fr-BE"/>
        </w:rPr>
        <w:t> ?</w:t>
      </w:r>
    </w:p>
    <w:p w:rsidR="00CE7974" w:rsidRPr="001E37CE" w:rsidRDefault="00CE7974" w:rsidP="00CE7974">
      <w:pPr>
        <w:spacing w:after="160" w:line="259" w:lineRule="auto"/>
        <w:rPr>
          <w:rFonts w:ascii="Microsoft New Tai Lue" w:eastAsia="Calibri" w:hAnsi="Microsoft New Tai Lue" w:cs="Microsoft New Tai Lue"/>
          <w:color w:val="0563C1"/>
          <w:u w:val="single"/>
          <w:lang w:val="fr-BE"/>
        </w:rPr>
      </w:pPr>
      <w:r w:rsidRPr="001E37CE">
        <w:rPr>
          <w:rFonts w:ascii="Microsoft New Tai Lue" w:eastAsia="Calibri" w:hAnsi="Microsoft New Tai Lue" w:cs="Microsoft New Tai Lue"/>
          <w:lang w:val="fr-BE"/>
        </w:rPr>
        <w:t xml:space="preserve">Pour les intéressé(e)s merci d’envoyer un mail à </w:t>
      </w:r>
      <w:hyperlink r:id="rId11" w:history="1">
        <w:r w:rsidRPr="001E37CE">
          <w:rPr>
            <w:rFonts w:ascii="Microsoft New Tai Lue" w:eastAsia="Calibri" w:hAnsi="Microsoft New Tai Lue" w:cs="Microsoft New Tai Lue"/>
            <w:color w:val="0563C1"/>
            <w:u w:val="single"/>
            <w:lang w:val="fr-BE"/>
          </w:rPr>
          <w:t>aurelie@ahvh.be</w:t>
        </w:r>
      </w:hyperlink>
    </w:p>
    <w:p w:rsidR="00CE7974" w:rsidRPr="001E37CE" w:rsidRDefault="00A337EB" w:rsidP="00CE7974">
      <w:pPr>
        <w:spacing w:after="160" w:line="259" w:lineRule="auto"/>
        <w:rPr>
          <w:rFonts w:ascii="Microsoft New Tai Lue" w:eastAsia="Calibri" w:hAnsi="Microsoft New Tai Lue" w:cs="Microsoft New Tai Lue"/>
          <w:lang w:val="fr-BE"/>
        </w:rPr>
      </w:pPr>
      <w:r w:rsidRPr="001E37CE">
        <w:rPr>
          <w:rFonts w:ascii="Microsoft New Tai Lue" w:eastAsia="Calibri" w:hAnsi="Microsoft New Tai Lue" w:cs="Microsoft New Tai Lue"/>
          <w:lang w:val="fr-BE"/>
        </w:rPr>
        <w:t>Le nombre de p</w:t>
      </w:r>
      <w:r w:rsidR="002E4599" w:rsidRPr="001E37CE">
        <w:rPr>
          <w:rFonts w:ascii="Microsoft New Tai Lue" w:eastAsia="Calibri" w:hAnsi="Microsoft New Tai Lue" w:cs="Microsoft New Tai Lue"/>
          <w:lang w:val="fr-BE"/>
        </w:rPr>
        <w:t>lace est limité à 14 participants</w:t>
      </w:r>
      <w:r w:rsidR="00CE7974" w:rsidRPr="001E37CE">
        <w:rPr>
          <w:rFonts w:ascii="Microsoft New Tai Lue" w:eastAsia="Calibri" w:hAnsi="Microsoft New Tai Lue" w:cs="Microsoft New Tai Lue"/>
          <w:lang w:val="fr-BE"/>
        </w:rPr>
        <w:t xml:space="preserve">. </w:t>
      </w:r>
      <w:r w:rsidRPr="001E37CE">
        <w:rPr>
          <w:rFonts w:ascii="Microsoft New Tai Lue" w:eastAsia="Calibri" w:hAnsi="Microsoft New Tai Lue" w:cs="Microsoft New Tai Lue"/>
          <w:lang w:val="fr-BE"/>
        </w:rPr>
        <w:t>Premiers inscrits, premiers servis</w:t>
      </w:r>
      <w:r w:rsidR="00CE7974" w:rsidRPr="001E37CE">
        <w:rPr>
          <w:rFonts w:ascii="Microsoft New Tai Lue" w:eastAsia="Calibri" w:hAnsi="Microsoft New Tai Lue" w:cs="Microsoft New Tai Lue"/>
          <w:lang w:val="fr-BE"/>
        </w:rPr>
        <w:t xml:space="preserve">. </w:t>
      </w:r>
      <w:r w:rsidRPr="001E37CE">
        <w:rPr>
          <w:rFonts w:ascii="Microsoft New Tai Lue" w:eastAsia="Calibri" w:hAnsi="Microsoft New Tai Lue" w:cs="Microsoft New Tai Lue"/>
          <w:lang w:val="fr-BE"/>
        </w:rPr>
        <w:t>Les informations pratiques seront ensuite communiquées par mail.</w:t>
      </w:r>
    </w:p>
    <w:p w:rsidR="001E37CE" w:rsidRPr="001E37CE" w:rsidRDefault="001E37CE" w:rsidP="001E37CE">
      <w:pPr>
        <w:rPr>
          <w:rFonts w:ascii="Microsoft New Tai Lue" w:eastAsiaTheme="minorHAnsi" w:hAnsi="Microsoft New Tai Lue" w:cs="Microsoft New Tai Lue"/>
        </w:rPr>
      </w:pPr>
      <w:r w:rsidRPr="001E37CE">
        <w:rPr>
          <w:rFonts w:ascii="Microsoft New Tai Lue" w:eastAsiaTheme="minorHAnsi" w:hAnsi="Microsoft New Tai Lue" w:cs="Microsoft New Tai Lue"/>
        </w:rPr>
        <w:t xml:space="preserve">Ps : si vous désirez rester au courant des derniers projets on vous invite à consulter le site internet </w:t>
      </w:r>
      <w:hyperlink r:id="rId12" w:history="1">
        <w:r w:rsidRPr="001E37CE">
          <w:rPr>
            <w:rStyle w:val="Hyperlink"/>
            <w:rFonts w:ascii="Microsoft New Tai Lue" w:eastAsiaTheme="minorHAnsi" w:hAnsi="Microsoft New Tai Lue" w:cs="Microsoft New Tai Lue"/>
          </w:rPr>
          <w:t>www.ahvh.be</w:t>
        </w:r>
      </w:hyperlink>
      <w:r w:rsidRPr="001E37CE">
        <w:rPr>
          <w:rFonts w:ascii="Microsoft New Tai Lue" w:eastAsiaTheme="minorHAnsi" w:hAnsi="Microsoft New Tai Lue" w:cs="Microsoft New Tai Lue"/>
        </w:rPr>
        <w:t xml:space="preserve"> ou le </w:t>
      </w:r>
      <w:proofErr w:type="spellStart"/>
      <w:r w:rsidRPr="001E37CE">
        <w:rPr>
          <w:rFonts w:ascii="Microsoft New Tai Lue" w:eastAsiaTheme="minorHAnsi" w:hAnsi="Microsoft New Tai Lue" w:cs="Microsoft New Tai Lue"/>
          <w:u w:val="single"/>
        </w:rPr>
        <w:t>facebook</w:t>
      </w:r>
      <w:proofErr w:type="spellEnd"/>
      <w:r w:rsidRPr="001E37CE">
        <w:rPr>
          <w:rFonts w:ascii="Microsoft New Tai Lue" w:eastAsiaTheme="minorHAnsi" w:hAnsi="Microsoft New Tai Lue" w:cs="Microsoft New Tai Lue"/>
          <w:u w:val="single"/>
        </w:rPr>
        <w:t xml:space="preserve"> </w:t>
      </w:r>
      <w:proofErr w:type="spellStart"/>
      <w:r w:rsidRPr="001E37CE">
        <w:rPr>
          <w:rFonts w:ascii="Microsoft New Tai Lue" w:eastAsiaTheme="minorHAnsi" w:hAnsi="Microsoft New Tai Lue" w:cs="Microsoft New Tai Lue"/>
          <w:u w:val="single"/>
        </w:rPr>
        <w:t>Hemove</w:t>
      </w:r>
      <w:proofErr w:type="spellEnd"/>
      <w:r w:rsidRPr="001E37CE">
        <w:rPr>
          <w:rFonts w:ascii="Microsoft New Tai Lue" w:eastAsiaTheme="minorHAnsi" w:hAnsi="Microsoft New Tai Lue" w:cs="Microsoft New Tai Lue"/>
        </w:rPr>
        <w:t>.</w:t>
      </w:r>
    </w:p>
    <w:p w:rsidR="001E37CE" w:rsidRDefault="001E37CE" w:rsidP="001E37CE">
      <w:pPr>
        <w:rPr>
          <w:rFonts w:eastAsiaTheme="minorHAnsi"/>
          <w:sz w:val="20"/>
          <w:szCs w:val="20"/>
        </w:rPr>
      </w:pPr>
    </w:p>
    <w:p w:rsidR="00CE7974" w:rsidRPr="001E37CE" w:rsidRDefault="00CE7974" w:rsidP="00CE7974">
      <w:pPr>
        <w:spacing w:after="160" w:line="259" w:lineRule="auto"/>
        <w:rPr>
          <w:rFonts w:ascii="Microsoft New Tai Lue" w:eastAsia="Calibri" w:hAnsi="Microsoft New Tai Lue" w:cs="Microsoft New Tai Lue"/>
          <w:lang w:val="fr-BE"/>
        </w:rPr>
      </w:pPr>
      <w:r w:rsidRPr="001E37CE">
        <w:rPr>
          <w:rFonts w:ascii="Microsoft New Tai Lue" w:eastAsia="Calibri" w:hAnsi="Microsoft New Tai Lue" w:cs="Microsoft New Tai Lue"/>
          <w:lang w:val="fr-BE"/>
        </w:rPr>
        <w:t>Au plaisir de vous y voir et de passer ensemble un bon week-end,</w:t>
      </w:r>
    </w:p>
    <w:p w:rsidR="00A30D66" w:rsidRPr="001E37CE" w:rsidRDefault="00CE7974" w:rsidP="00284E11">
      <w:pPr>
        <w:spacing w:after="160" w:line="259" w:lineRule="auto"/>
        <w:ind w:left="5664" w:firstLine="708"/>
        <w:rPr>
          <w:rFonts w:ascii="Microsoft New Tai Lue" w:eastAsiaTheme="minorHAnsi" w:hAnsi="Microsoft New Tai Lue" w:cs="Microsoft New Tai Lue"/>
          <w:sz w:val="20"/>
          <w:szCs w:val="20"/>
        </w:rPr>
      </w:pPr>
      <w:r w:rsidRPr="001E37CE">
        <w:rPr>
          <w:rFonts w:ascii="Microsoft New Tai Lue" w:eastAsia="Calibri" w:hAnsi="Microsoft New Tai Lue" w:cs="Microsoft New Tai Lue"/>
          <w:lang w:val="fr-BE"/>
        </w:rPr>
        <w:t xml:space="preserve">La Team New </w:t>
      </w:r>
      <w:proofErr w:type="spellStart"/>
      <w:r w:rsidRPr="001E37CE">
        <w:rPr>
          <w:rFonts w:ascii="Microsoft New Tai Lue" w:eastAsia="Calibri" w:hAnsi="Microsoft New Tai Lue" w:cs="Microsoft New Tai Lue"/>
          <w:lang w:val="fr-BE"/>
        </w:rPr>
        <w:t>Generation</w:t>
      </w:r>
      <w:proofErr w:type="spellEnd"/>
    </w:p>
    <w:p w:rsidR="00A30D66" w:rsidRPr="001E37CE" w:rsidRDefault="00A30D66" w:rsidP="00A30D66">
      <w:pPr>
        <w:rPr>
          <w:rFonts w:ascii="Microsoft New Tai Lue" w:eastAsiaTheme="minorHAnsi" w:hAnsi="Microsoft New Tai Lue" w:cs="Microsoft New Tai Lue"/>
          <w:sz w:val="20"/>
          <w:szCs w:val="20"/>
        </w:rPr>
      </w:pPr>
    </w:p>
    <w:sectPr w:rsidR="00A30D66" w:rsidRPr="001E37CE" w:rsidSect="009F4FCA">
      <w:headerReference w:type="even" r:id="rId13"/>
      <w:headerReference w:type="default" r:id="rId14"/>
      <w:footerReference w:type="even" r:id="rId15"/>
      <w:footerReference w:type="default" r:id="rId16"/>
      <w:headerReference w:type="first" r:id="rId17"/>
      <w:pgSz w:w="11906" w:h="16838" w:code="9"/>
      <w:pgMar w:top="2268" w:right="1134" w:bottom="1134" w:left="1134" w:header="567" w:footer="28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D3A" w:rsidRDefault="002F7D3A">
      <w:r>
        <w:separator/>
      </w:r>
    </w:p>
  </w:endnote>
  <w:endnote w:type="continuationSeparator" w:id="0">
    <w:p w:rsidR="002F7D3A" w:rsidRDefault="002F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C30" w:rsidRDefault="00023021">
    <w:pPr>
      <w:pStyle w:val="Voettekst"/>
      <w:framePr w:wrap="around" w:vAnchor="text" w:hAnchor="margin" w:xAlign="center" w:y="1"/>
      <w:rPr>
        <w:rStyle w:val="Paginanummer"/>
      </w:rPr>
    </w:pPr>
    <w:r>
      <w:rPr>
        <w:rStyle w:val="Paginanummer"/>
      </w:rPr>
      <w:fldChar w:fldCharType="begin"/>
    </w:r>
    <w:r w:rsidR="00A07C30">
      <w:rPr>
        <w:rStyle w:val="Paginanummer"/>
      </w:rPr>
      <w:instrText xml:space="preserve">PAGE  </w:instrText>
    </w:r>
    <w:r>
      <w:rPr>
        <w:rStyle w:val="Paginanummer"/>
      </w:rPr>
      <w:fldChar w:fldCharType="separate"/>
    </w:r>
    <w:r w:rsidR="000E4DF0">
      <w:rPr>
        <w:rStyle w:val="Paginanummer"/>
        <w:noProof/>
      </w:rPr>
      <w:t>1</w:t>
    </w:r>
    <w:r>
      <w:rPr>
        <w:rStyle w:val="Paginanummer"/>
      </w:rPr>
      <w:fldChar w:fldCharType="end"/>
    </w:r>
  </w:p>
  <w:p w:rsidR="00A07C30" w:rsidRDefault="00A07C3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87" w:rsidRPr="001E37CE" w:rsidRDefault="00B0635C" w:rsidP="00B0635C">
    <w:pPr>
      <w:tabs>
        <w:tab w:val="center" w:pos="4536"/>
        <w:tab w:val="right" w:pos="9639"/>
      </w:tabs>
      <w:autoSpaceDE w:val="0"/>
      <w:autoSpaceDN w:val="0"/>
      <w:adjustRightInd w:val="0"/>
      <w:rPr>
        <w:rFonts w:cs="Arial"/>
        <w:sz w:val="18"/>
        <w:szCs w:val="18"/>
        <w:lang w:val="fr-BE" w:eastAsia="nl-BE"/>
      </w:rPr>
    </w:pPr>
    <w:r w:rsidRPr="00BA43FF">
      <w:rPr>
        <w:rFonts w:cs="Arial"/>
        <w:b/>
        <w:sz w:val="18"/>
        <w:szCs w:val="18"/>
        <w:lang w:val="nl-BE" w:eastAsia="nl-BE"/>
      </w:rPr>
      <w:tab/>
    </w:r>
    <w:r w:rsidR="00146B87" w:rsidRPr="00BA43FF">
      <w:rPr>
        <w:rFonts w:cs="Arial"/>
        <w:b/>
        <w:sz w:val="18"/>
        <w:szCs w:val="18"/>
        <w:lang w:val="nl-BE" w:eastAsia="nl-BE"/>
      </w:rPr>
      <w:t xml:space="preserve">vzw AHVH </w:t>
    </w:r>
    <w:proofErr w:type="spellStart"/>
    <w:r w:rsidR="00146B87" w:rsidRPr="00BA43FF">
      <w:rPr>
        <w:rFonts w:cs="Arial"/>
        <w:b/>
        <w:sz w:val="18"/>
        <w:szCs w:val="18"/>
        <w:lang w:val="nl-BE" w:eastAsia="nl-BE"/>
      </w:rPr>
      <w:t>asbl</w:t>
    </w:r>
    <w:proofErr w:type="spellEnd"/>
    <w:r w:rsidRPr="00BA43FF">
      <w:rPr>
        <w:rFonts w:cs="Arial"/>
        <w:b/>
        <w:sz w:val="18"/>
        <w:szCs w:val="18"/>
        <w:lang w:val="nl-BE" w:eastAsia="nl-BE"/>
      </w:rPr>
      <w:tab/>
    </w:r>
    <w:r w:rsidRPr="00BA43FF">
      <w:rPr>
        <w:rFonts w:cs="Arial"/>
        <w:sz w:val="16"/>
        <w:szCs w:val="16"/>
        <w:lang w:val="nl-BE" w:eastAsia="nl-BE"/>
      </w:rPr>
      <w:t xml:space="preserve">p </w:t>
    </w:r>
    <w:r w:rsidR="00023021" w:rsidRPr="00BA43FF">
      <w:rPr>
        <w:rFonts w:cs="Arial"/>
        <w:sz w:val="16"/>
        <w:szCs w:val="16"/>
        <w:lang w:val="nl-BE" w:eastAsia="nl-BE"/>
      </w:rPr>
      <w:fldChar w:fldCharType="begin"/>
    </w:r>
    <w:r w:rsidRPr="00BA43FF">
      <w:rPr>
        <w:rFonts w:cs="Arial"/>
        <w:sz w:val="16"/>
        <w:szCs w:val="16"/>
        <w:lang w:val="nl-BE" w:eastAsia="nl-BE"/>
      </w:rPr>
      <w:instrText xml:space="preserve"> PAGE   \* MERGEFORMAT </w:instrText>
    </w:r>
    <w:r w:rsidR="00023021" w:rsidRPr="00BA43FF">
      <w:rPr>
        <w:rFonts w:cs="Arial"/>
        <w:sz w:val="16"/>
        <w:szCs w:val="16"/>
        <w:lang w:val="nl-BE" w:eastAsia="nl-BE"/>
      </w:rPr>
      <w:fldChar w:fldCharType="separate"/>
    </w:r>
    <w:r w:rsidR="00DF7247">
      <w:rPr>
        <w:rFonts w:cs="Arial"/>
        <w:noProof/>
        <w:sz w:val="16"/>
        <w:szCs w:val="16"/>
        <w:lang w:val="nl-BE" w:eastAsia="nl-BE"/>
      </w:rPr>
      <w:t>1</w:t>
    </w:r>
    <w:r w:rsidR="00023021" w:rsidRPr="00BA43FF">
      <w:rPr>
        <w:rFonts w:cs="Arial"/>
        <w:sz w:val="16"/>
        <w:szCs w:val="16"/>
        <w:lang w:val="nl-BE" w:eastAsia="nl-BE"/>
      </w:rPr>
      <w:fldChar w:fldCharType="end"/>
    </w:r>
    <w:r w:rsidR="00E04952" w:rsidRPr="001E37CE">
      <w:rPr>
        <w:rFonts w:cs="Arial"/>
        <w:sz w:val="16"/>
        <w:szCs w:val="16"/>
        <w:lang w:val="fr-BE" w:eastAsia="nl-BE"/>
      </w:rPr>
      <w:t>/1</w:t>
    </w:r>
  </w:p>
  <w:p w:rsidR="00146B87" w:rsidRPr="001E37CE" w:rsidRDefault="00B0635C" w:rsidP="00B0635C">
    <w:pPr>
      <w:tabs>
        <w:tab w:val="center" w:pos="4536"/>
      </w:tabs>
      <w:autoSpaceDE w:val="0"/>
      <w:autoSpaceDN w:val="0"/>
      <w:adjustRightInd w:val="0"/>
      <w:rPr>
        <w:rFonts w:cs="Arial"/>
        <w:sz w:val="16"/>
        <w:szCs w:val="16"/>
        <w:lang w:val="fr-BE" w:eastAsia="nl-BE"/>
      </w:rPr>
    </w:pPr>
    <w:r w:rsidRPr="001E37CE">
      <w:rPr>
        <w:rFonts w:cs="Arial"/>
        <w:sz w:val="16"/>
        <w:szCs w:val="16"/>
        <w:lang w:val="fr-BE" w:eastAsia="nl-BE"/>
      </w:rPr>
      <w:tab/>
    </w:r>
    <w:r w:rsidR="007C2AE0" w:rsidRPr="001E37CE">
      <w:rPr>
        <w:rFonts w:cs="Arial"/>
        <w:sz w:val="16"/>
        <w:szCs w:val="16"/>
        <w:lang w:val="fr-BE" w:eastAsia="nl-BE"/>
      </w:rPr>
      <w:t xml:space="preserve">Rue </w:t>
    </w:r>
    <w:proofErr w:type="spellStart"/>
    <w:r w:rsidR="007C2AE0" w:rsidRPr="001E37CE">
      <w:rPr>
        <w:rFonts w:cs="Arial"/>
        <w:sz w:val="16"/>
        <w:szCs w:val="16"/>
        <w:lang w:val="fr-BE" w:eastAsia="nl-BE"/>
      </w:rPr>
      <w:t>Grisar</w:t>
    </w:r>
    <w:r w:rsidR="00146B87" w:rsidRPr="001E37CE">
      <w:rPr>
        <w:rFonts w:cs="Arial"/>
        <w:sz w:val="16"/>
        <w:szCs w:val="16"/>
        <w:lang w:val="fr-BE" w:eastAsia="nl-BE"/>
      </w:rPr>
      <w:t>straat</w:t>
    </w:r>
    <w:proofErr w:type="spellEnd"/>
    <w:r w:rsidR="00FC3051" w:rsidRPr="001E37CE">
      <w:rPr>
        <w:rFonts w:cs="Arial"/>
        <w:sz w:val="16"/>
        <w:szCs w:val="16"/>
        <w:lang w:val="fr-BE" w:eastAsia="nl-BE"/>
      </w:rPr>
      <w:t xml:space="preserve"> 38, </w:t>
    </w:r>
    <w:r w:rsidR="00146B87" w:rsidRPr="001E37CE">
      <w:rPr>
        <w:rFonts w:cs="Arial"/>
        <w:sz w:val="16"/>
        <w:szCs w:val="16"/>
        <w:lang w:val="fr-BE" w:eastAsia="nl-BE"/>
      </w:rPr>
      <w:t>1070 Bruxelles | Brussel</w:t>
    </w:r>
  </w:p>
  <w:p w:rsidR="00146B87" w:rsidRPr="001E37CE" w:rsidRDefault="00B0635C" w:rsidP="00B0635C">
    <w:pPr>
      <w:tabs>
        <w:tab w:val="center" w:pos="4536"/>
      </w:tabs>
      <w:autoSpaceDE w:val="0"/>
      <w:autoSpaceDN w:val="0"/>
      <w:adjustRightInd w:val="0"/>
      <w:rPr>
        <w:rFonts w:cs="Arial"/>
        <w:sz w:val="16"/>
        <w:szCs w:val="16"/>
        <w:lang w:val="fr-BE" w:eastAsia="nl-BE"/>
      </w:rPr>
    </w:pPr>
    <w:r w:rsidRPr="001E37CE">
      <w:rPr>
        <w:rFonts w:cs="Arial"/>
        <w:sz w:val="16"/>
        <w:szCs w:val="16"/>
        <w:lang w:val="fr-BE" w:eastAsia="nl-BE"/>
      </w:rPr>
      <w:tab/>
    </w:r>
    <w:r w:rsidR="00146B87" w:rsidRPr="001E37CE">
      <w:rPr>
        <w:rFonts w:cs="Arial"/>
        <w:sz w:val="16"/>
        <w:szCs w:val="16"/>
        <w:lang w:val="fr-BE" w:eastAsia="nl-BE"/>
      </w:rPr>
      <w:t>Tel +32 (0)2 34</w:t>
    </w:r>
    <w:r w:rsidR="00DF7247">
      <w:rPr>
        <w:rFonts w:cs="Arial"/>
        <w:sz w:val="16"/>
        <w:szCs w:val="16"/>
        <w:lang w:val="fr-BE" w:eastAsia="nl-BE"/>
      </w:rPr>
      <w:t xml:space="preserve">6 02 61 </w:t>
    </w:r>
    <w:r w:rsidR="00146B87" w:rsidRPr="001E37CE">
      <w:rPr>
        <w:rFonts w:cs="Arial"/>
        <w:sz w:val="16"/>
        <w:szCs w:val="16"/>
        <w:lang w:val="fr-BE" w:eastAsia="nl-BE"/>
      </w:rPr>
      <w:t xml:space="preserve"> • </w:t>
    </w:r>
    <w:hyperlink r:id="rId1" w:history="1">
      <w:r w:rsidR="00146B87" w:rsidRPr="001E37CE">
        <w:rPr>
          <w:rStyle w:val="Hyperlink"/>
          <w:rFonts w:cs="Arial"/>
          <w:sz w:val="16"/>
          <w:szCs w:val="16"/>
          <w:lang w:val="fr-BE" w:eastAsia="nl-BE"/>
        </w:rPr>
        <w:t>info@ahvh.be</w:t>
      </w:r>
    </w:hyperlink>
    <w:r w:rsidR="00146B87" w:rsidRPr="001E37CE">
      <w:rPr>
        <w:rFonts w:cs="Arial"/>
        <w:sz w:val="16"/>
        <w:szCs w:val="16"/>
        <w:lang w:val="fr-BE" w:eastAsia="nl-BE"/>
      </w:rPr>
      <w:t xml:space="preserve"> • </w:t>
    </w:r>
    <w:hyperlink r:id="rId2" w:history="1">
      <w:r w:rsidR="00146B87" w:rsidRPr="001E37CE">
        <w:rPr>
          <w:rStyle w:val="Hyperlink"/>
          <w:rFonts w:cs="Arial"/>
          <w:sz w:val="16"/>
          <w:szCs w:val="16"/>
          <w:lang w:val="fr-BE" w:eastAsia="nl-BE"/>
        </w:rPr>
        <w:t>www.ahvh.be</w:t>
      </w:r>
    </w:hyperlink>
  </w:p>
  <w:p w:rsidR="00A07C30" w:rsidRPr="00BA43FF" w:rsidRDefault="00B0635C" w:rsidP="00B0635C">
    <w:pPr>
      <w:pStyle w:val="Voettekst"/>
      <w:rPr>
        <w:rFonts w:cs="Arial"/>
        <w:sz w:val="16"/>
        <w:szCs w:val="16"/>
        <w:lang w:val="en-US" w:eastAsia="nl-BE"/>
      </w:rPr>
    </w:pPr>
    <w:r w:rsidRPr="001E37CE">
      <w:rPr>
        <w:rFonts w:cs="Arial"/>
        <w:sz w:val="16"/>
        <w:szCs w:val="16"/>
        <w:lang w:val="fr-BE" w:eastAsia="nl-BE"/>
      </w:rPr>
      <w:tab/>
    </w:r>
    <w:r w:rsidR="00FC3051" w:rsidRPr="00BA43FF">
      <w:rPr>
        <w:rFonts w:cs="Arial"/>
        <w:sz w:val="16"/>
        <w:szCs w:val="16"/>
        <w:lang w:val="en-US" w:eastAsia="nl-BE"/>
      </w:rPr>
      <w:t>IBAN</w:t>
    </w:r>
    <w:r w:rsidR="00146B87" w:rsidRPr="00BA43FF">
      <w:rPr>
        <w:rFonts w:cs="Arial"/>
        <w:sz w:val="16"/>
        <w:szCs w:val="16"/>
        <w:lang w:val="en-US" w:eastAsia="nl-BE"/>
      </w:rPr>
      <w:t>: BE58</w:t>
    </w:r>
    <w:r w:rsidR="00D0630F" w:rsidRPr="00BA43FF">
      <w:rPr>
        <w:rFonts w:cs="Arial"/>
        <w:sz w:val="16"/>
        <w:szCs w:val="16"/>
        <w:lang w:val="en-US" w:eastAsia="nl-BE"/>
      </w:rPr>
      <w:t xml:space="preserve"> </w:t>
    </w:r>
    <w:r w:rsidR="00146B87" w:rsidRPr="00BA43FF">
      <w:rPr>
        <w:rFonts w:cs="Arial"/>
        <w:sz w:val="16"/>
        <w:szCs w:val="16"/>
        <w:lang w:val="en-US" w:eastAsia="nl-BE"/>
      </w:rPr>
      <w:t>0001</w:t>
    </w:r>
    <w:r w:rsidR="00D0630F" w:rsidRPr="00BA43FF">
      <w:rPr>
        <w:rFonts w:cs="Arial"/>
        <w:sz w:val="16"/>
        <w:szCs w:val="16"/>
        <w:lang w:val="en-US" w:eastAsia="nl-BE"/>
      </w:rPr>
      <w:t xml:space="preserve"> </w:t>
    </w:r>
    <w:r w:rsidR="00146B87" w:rsidRPr="00BA43FF">
      <w:rPr>
        <w:rFonts w:cs="Arial"/>
        <w:sz w:val="16"/>
        <w:szCs w:val="16"/>
        <w:lang w:val="en-US" w:eastAsia="nl-BE"/>
      </w:rPr>
      <w:t>3032</w:t>
    </w:r>
    <w:r w:rsidR="00D0630F" w:rsidRPr="00BA43FF">
      <w:rPr>
        <w:rFonts w:cs="Arial"/>
        <w:sz w:val="16"/>
        <w:szCs w:val="16"/>
        <w:lang w:val="en-US" w:eastAsia="nl-BE"/>
      </w:rPr>
      <w:t xml:space="preserve"> </w:t>
    </w:r>
    <w:r w:rsidR="00146B87" w:rsidRPr="00BA43FF">
      <w:rPr>
        <w:rFonts w:cs="Arial"/>
        <w:sz w:val="16"/>
        <w:szCs w:val="16"/>
        <w:lang w:val="en-US" w:eastAsia="nl-BE"/>
      </w:rPr>
      <w:t xml:space="preserve">7479 - </w:t>
    </w:r>
    <w:r w:rsidR="00FC3051" w:rsidRPr="00BA43FF">
      <w:rPr>
        <w:rFonts w:cs="Arial"/>
        <w:sz w:val="16"/>
        <w:szCs w:val="16"/>
        <w:lang w:val="en-US" w:eastAsia="nl-BE"/>
      </w:rPr>
      <w:t>BIC</w:t>
    </w:r>
    <w:r w:rsidR="00146B87" w:rsidRPr="00BA43FF">
      <w:rPr>
        <w:rFonts w:cs="Arial"/>
        <w:sz w:val="16"/>
        <w:szCs w:val="16"/>
        <w:lang w:val="en-US" w:eastAsia="nl-BE"/>
      </w:rPr>
      <w:t xml:space="preserve">: BPOTBEB1 • </w:t>
    </w:r>
    <w:r w:rsidR="00340535" w:rsidRPr="00BA43FF">
      <w:rPr>
        <w:rFonts w:cs="Arial"/>
        <w:sz w:val="16"/>
        <w:szCs w:val="16"/>
        <w:lang w:val="en-US" w:eastAsia="nl-BE"/>
      </w:rPr>
      <w:t>BCE/BKO</w:t>
    </w:r>
    <w:r w:rsidR="00146B87" w:rsidRPr="00BA43FF">
      <w:rPr>
        <w:rFonts w:cs="Arial"/>
        <w:sz w:val="16"/>
        <w:szCs w:val="16"/>
        <w:lang w:val="en-US" w:eastAsia="nl-BE"/>
      </w:rPr>
      <w:t xml:space="preserve"> </w:t>
    </w:r>
    <w:r w:rsidR="00E54A21" w:rsidRPr="00BA43FF">
      <w:rPr>
        <w:rFonts w:cs="Arial"/>
        <w:sz w:val="16"/>
        <w:szCs w:val="16"/>
        <w:lang w:val="en-US" w:eastAsia="nl-BE"/>
      </w:rPr>
      <w:t>0</w:t>
    </w:r>
    <w:r w:rsidR="00146B87" w:rsidRPr="00BA43FF">
      <w:rPr>
        <w:rFonts w:cs="Arial"/>
        <w:sz w:val="16"/>
        <w:szCs w:val="16"/>
        <w:lang w:val="en-US" w:eastAsia="nl-BE"/>
      </w:rPr>
      <w:t>441.982.379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D3A" w:rsidRDefault="002F7D3A">
      <w:r>
        <w:separator/>
      </w:r>
    </w:p>
  </w:footnote>
  <w:footnote w:type="continuationSeparator" w:id="0">
    <w:p w:rsidR="002F7D3A" w:rsidRDefault="002F7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2C" w:rsidRDefault="008F262C" w:rsidP="008F262C">
    <w:pPr>
      <w:divId w:val="479807982"/>
    </w:pPr>
    <w:bookmarkStart w:id="1" w:name="aliashBlankHTML1HeaderEvenPages"/>
  </w:p>
  <w:bookmarkEnd w:id="1"/>
  <w:p w:rsidR="008F262C" w:rsidRDefault="008F262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2C" w:rsidRDefault="008F262C" w:rsidP="008F262C">
    <w:pPr>
      <w:divId w:val="948437621"/>
    </w:pPr>
    <w:bookmarkStart w:id="2" w:name="aliashBlankHTML1HeaderPrimary"/>
  </w:p>
  <w:bookmarkEnd w:id="2"/>
  <w:p w:rsidR="00A07C30" w:rsidRDefault="008F262C">
    <w:pPr>
      <w:tabs>
        <w:tab w:val="left" w:pos="1843"/>
      </w:tabs>
      <w:autoSpaceDE w:val="0"/>
      <w:autoSpaceDN w:val="0"/>
      <w:adjustRightInd w:val="0"/>
      <w:rPr>
        <w:rFonts w:ascii="CenturyGothic" w:hAnsi="CenturyGothic" w:cs="CenturyGothic"/>
        <w:color w:val="FF0000"/>
        <w:sz w:val="32"/>
        <w:szCs w:val="32"/>
        <w:lang w:val="nl-BE" w:eastAsia="nl-BE"/>
      </w:rPr>
    </w:pPr>
    <w:r>
      <w:rPr>
        <w:noProof/>
        <w:lang w:val="nl-BE" w:eastAsia="nl-BE"/>
      </w:rPr>
      <w:drawing>
        <wp:anchor distT="0" distB="0" distL="114300" distR="114300" simplePos="0" relativeHeight="251657728" behindDoc="1" locked="0" layoutInCell="1" allowOverlap="1">
          <wp:simplePos x="0" y="0"/>
          <wp:positionH relativeFrom="column">
            <wp:posOffset>80010</wp:posOffset>
          </wp:positionH>
          <wp:positionV relativeFrom="paragraph">
            <wp:posOffset>-29210</wp:posOffset>
          </wp:positionV>
          <wp:extent cx="571500" cy="908685"/>
          <wp:effectExtent l="19050" t="0" r="0" b="0"/>
          <wp:wrapNone/>
          <wp:docPr id="1" name="Picture 1" descr="Logo_AHV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HVH"/>
                  <pic:cNvPicPr>
                    <a:picLocks noChangeAspect="1" noChangeArrowheads="1"/>
                  </pic:cNvPicPr>
                </pic:nvPicPr>
                <pic:blipFill>
                  <a:blip r:embed="rId1"/>
                  <a:srcRect/>
                  <a:stretch>
                    <a:fillRect/>
                  </a:stretch>
                </pic:blipFill>
                <pic:spPr bwMode="auto">
                  <a:xfrm>
                    <a:off x="0" y="0"/>
                    <a:ext cx="571500" cy="908685"/>
                  </a:xfrm>
                  <a:prstGeom prst="rect">
                    <a:avLst/>
                  </a:prstGeom>
                  <a:noFill/>
                </pic:spPr>
              </pic:pic>
            </a:graphicData>
          </a:graphic>
        </wp:anchor>
      </w:drawing>
    </w:r>
    <w:r w:rsidR="00A07C30">
      <w:rPr>
        <w:rFonts w:ascii="CenturyGothic" w:hAnsi="CenturyGothic" w:cs="CenturyGothic"/>
        <w:color w:val="FF0000"/>
        <w:sz w:val="32"/>
        <w:szCs w:val="32"/>
        <w:lang w:val="nl-BE" w:eastAsia="nl-BE"/>
      </w:rPr>
      <w:tab/>
      <w:t>HEMOFILIEVERENIGING</w:t>
    </w:r>
  </w:p>
  <w:p w:rsidR="00A07C30" w:rsidRDefault="00A07C30">
    <w:pPr>
      <w:tabs>
        <w:tab w:val="left" w:pos="1843"/>
      </w:tabs>
      <w:autoSpaceDE w:val="0"/>
      <w:autoSpaceDN w:val="0"/>
      <w:adjustRightInd w:val="0"/>
      <w:rPr>
        <w:rFonts w:ascii="CenturyGothic" w:hAnsi="CenturyGothic" w:cs="CenturyGothic"/>
        <w:color w:val="FF0000"/>
        <w:sz w:val="32"/>
        <w:szCs w:val="32"/>
        <w:lang w:val="nl-BE" w:eastAsia="nl-BE"/>
      </w:rPr>
    </w:pPr>
    <w:r>
      <w:rPr>
        <w:rFonts w:ascii="CenturyGothic" w:hAnsi="CenturyGothic" w:cs="CenturyGothic"/>
        <w:color w:val="FF0000"/>
        <w:sz w:val="32"/>
        <w:szCs w:val="32"/>
        <w:lang w:val="nl-BE" w:eastAsia="nl-BE"/>
      </w:rPr>
      <w:tab/>
      <w:t>ASSOCIATION DE L’HÉMOPHILIE</w:t>
    </w:r>
  </w:p>
  <w:p w:rsidR="00A07C30" w:rsidRDefault="00A07C30">
    <w:pPr>
      <w:tabs>
        <w:tab w:val="left" w:pos="1843"/>
      </w:tabs>
      <w:autoSpaceDE w:val="0"/>
      <w:autoSpaceDN w:val="0"/>
      <w:adjustRightInd w:val="0"/>
      <w:rPr>
        <w:rFonts w:ascii="CenturyGothic" w:hAnsi="CenturyGothic" w:cs="CenturyGothic"/>
        <w:color w:val="000000"/>
        <w:sz w:val="16"/>
        <w:szCs w:val="16"/>
        <w:lang w:val="nl-BE" w:eastAsia="nl-BE"/>
      </w:rPr>
    </w:pPr>
    <w:r>
      <w:rPr>
        <w:rFonts w:ascii="CenturyGothic" w:hAnsi="CenturyGothic" w:cs="CenturyGothic"/>
        <w:color w:val="000000"/>
        <w:sz w:val="16"/>
        <w:szCs w:val="16"/>
        <w:lang w:val="nl-BE" w:eastAsia="nl-BE"/>
      </w:rPr>
      <w:tab/>
      <w:t xml:space="preserve">Vereniging van hemofilie- en </w:t>
    </w:r>
    <w:proofErr w:type="spellStart"/>
    <w:r>
      <w:rPr>
        <w:rFonts w:ascii="CenturyGothic" w:hAnsi="CenturyGothic" w:cs="CenturyGothic"/>
        <w:color w:val="000000"/>
        <w:sz w:val="16"/>
        <w:szCs w:val="16"/>
        <w:lang w:val="nl-BE" w:eastAsia="nl-BE"/>
      </w:rPr>
      <w:t>von</w:t>
    </w:r>
    <w:proofErr w:type="spellEnd"/>
    <w:r>
      <w:rPr>
        <w:rFonts w:ascii="CenturyGothic" w:hAnsi="CenturyGothic" w:cs="CenturyGothic"/>
        <w:color w:val="000000"/>
        <w:sz w:val="16"/>
        <w:szCs w:val="16"/>
        <w:lang w:val="nl-BE" w:eastAsia="nl-BE"/>
      </w:rPr>
      <w:t xml:space="preserve"> willebrandpatiënten</w:t>
    </w:r>
  </w:p>
  <w:p w:rsidR="00A07C30" w:rsidRDefault="00A07C30">
    <w:pPr>
      <w:tabs>
        <w:tab w:val="left" w:pos="1843"/>
      </w:tabs>
      <w:autoSpaceDE w:val="0"/>
      <w:autoSpaceDN w:val="0"/>
      <w:adjustRightInd w:val="0"/>
      <w:rPr>
        <w:rFonts w:ascii="CenturyGothic" w:hAnsi="CenturyGothic" w:cs="CenturyGothic"/>
        <w:color w:val="000000"/>
        <w:sz w:val="16"/>
        <w:szCs w:val="16"/>
        <w:lang w:val="fr-BE" w:eastAsia="nl-BE"/>
      </w:rPr>
    </w:pPr>
    <w:r w:rsidRPr="00937046">
      <w:rPr>
        <w:rFonts w:ascii="CenturyGothic" w:hAnsi="CenturyGothic" w:cs="CenturyGothic"/>
        <w:color w:val="000000"/>
        <w:sz w:val="16"/>
        <w:szCs w:val="16"/>
        <w:lang w:val="nl-BE" w:eastAsia="nl-BE"/>
      </w:rPr>
      <w:tab/>
    </w:r>
    <w:r>
      <w:rPr>
        <w:rFonts w:ascii="CenturyGothic" w:hAnsi="CenturyGothic" w:cs="CenturyGothic"/>
        <w:color w:val="000000"/>
        <w:sz w:val="16"/>
        <w:szCs w:val="16"/>
        <w:lang w:val="fr-BE" w:eastAsia="nl-BE"/>
      </w:rPr>
      <w:t>Association des Patients Hémophiles et von Willebrand</w:t>
    </w:r>
  </w:p>
  <w:p w:rsidR="00A07C30" w:rsidRDefault="00A07C30">
    <w:pPr>
      <w:pStyle w:val="Koptekst"/>
      <w:tabs>
        <w:tab w:val="left" w:pos="1843"/>
      </w:tabs>
      <w:rPr>
        <w:rFonts w:ascii="CenturyGothic" w:hAnsi="CenturyGothic" w:cs="CenturyGothic"/>
        <w:color w:val="000000"/>
        <w:sz w:val="16"/>
        <w:szCs w:val="16"/>
        <w:lang w:val="nl-BE" w:eastAsia="nl-BE"/>
      </w:rPr>
    </w:pPr>
    <w:r w:rsidRPr="00937046">
      <w:rPr>
        <w:rFonts w:ascii="CenturyGothic" w:hAnsi="CenturyGothic" w:cs="CenturyGothic"/>
        <w:color w:val="000000"/>
        <w:sz w:val="16"/>
        <w:szCs w:val="16"/>
        <w:lang w:val="fr-BE" w:eastAsia="nl-BE"/>
      </w:rPr>
      <w:tab/>
    </w:r>
    <w:r>
      <w:rPr>
        <w:rFonts w:ascii="CenturyGothic" w:hAnsi="CenturyGothic" w:cs="CenturyGothic"/>
        <w:color w:val="000000"/>
        <w:sz w:val="16"/>
        <w:szCs w:val="16"/>
        <w:lang w:val="nl-BE" w:eastAsia="nl-BE"/>
      </w:rPr>
      <w:t xml:space="preserve">The </w:t>
    </w:r>
    <w:proofErr w:type="spellStart"/>
    <w:r>
      <w:rPr>
        <w:rFonts w:ascii="CenturyGothic" w:hAnsi="CenturyGothic" w:cs="CenturyGothic"/>
        <w:color w:val="000000"/>
        <w:sz w:val="16"/>
        <w:szCs w:val="16"/>
        <w:lang w:val="nl-BE" w:eastAsia="nl-BE"/>
      </w:rPr>
      <w:t>Belgian</w:t>
    </w:r>
    <w:proofErr w:type="spellEnd"/>
    <w:r>
      <w:rPr>
        <w:rFonts w:ascii="CenturyGothic" w:hAnsi="CenturyGothic" w:cs="CenturyGothic"/>
        <w:color w:val="000000"/>
        <w:sz w:val="16"/>
        <w:szCs w:val="16"/>
        <w:lang w:val="nl-BE" w:eastAsia="nl-BE"/>
      </w:rPr>
      <w:t xml:space="preserve"> </w:t>
    </w:r>
    <w:proofErr w:type="spellStart"/>
    <w:r>
      <w:rPr>
        <w:rFonts w:ascii="CenturyGothic" w:hAnsi="CenturyGothic" w:cs="CenturyGothic"/>
        <w:color w:val="000000"/>
        <w:sz w:val="16"/>
        <w:szCs w:val="16"/>
        <w:lang w:val="nl-BE" w:eastAsia="nl-BE"/>
      </w:rPr>
      <w:t>Haemophilia</w:t>
    </w:r>
    <w:proofErr w:type="spellEnd"/>
    <w:r>
      <w:rPr>
        <w:rFonts w:ascii="CenturyGothic" w:hAnsi="CenturyGothic" w:cs="CenturyGothic"/>
        <w:color w:val="000000"/>
        <w:sz w:val="16"/>
        <w:szCs w:val="16"/>
        <w:lang w:val="nl-BE" w:eastAsia="nl-BE"/>
      </w:rPr>
      <w:t xml:space="preserve"> Society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2C" w:rsidRDefault="008F262C" w:rsidP="008F262C">
    <w:pPr>
      <w:divId w:val="697782065"/>
    </w:pPr>
    <w:bookmarkStart w:id="3" w:name="aliashBlankHTML1HeaderFirstPage"/>
  </w:p>
  <w:bookmarkEnd w:id="3"/>
  <w:p w:rsidR="008F262C" w:rsidRDefault="008F262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2935"/>
    <w:multiLevelType w:val="hybridMultilevel"/>
    <w:tmpl w:val="0E1E0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566790"/>
    <w:multiLevelType w:val="hybridMultilevel"/>
    <w:tmpl w:val="F69C777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4853BC"/>
    <w:multiLevelType w:val="hybridMultilevel"/>
    <w:tmpl w:val="BC0A71C0"/>
    <w:lvl w:ilvl="0" w:tplc="60A07526">
      <w:start w:val="8"/>
      <w:numFmt w:val="bullet"/>
      <w:lvlText w:val="-"/>
      <w:lvlJc w:val="left"/>
      <w:pPr>
        <w:ind w:left="786" w:hanging="360"/>
      </w:pPr>
      <w:rPr>
        <w:rFonts w:ascii="Arial" w:eastAsia="Times New Roman" w:hAnsi="Arial" w:cs="Aria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
    <w:nsid w:val="2F8001DF"/>
    <w:multiLevelType w:val="hybridMultilevel"/>
    <w:tmpl w:val="D61A4A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86E249C"/>
    <w:multiLevelType w:val="hybridMultilevel"/>
    <w:tmpl w:val="9B3CC918"/>
    <w:lvl w:ilvl="0" w:tplc="D960E848">
      <w:start w:val="3001"/>
      <w:numFmt w:val="decimal"/>
      <w:lvlText w:val="%1"/>
      <w:lvlJc w:val="left"/>
      <w:pPr>
        <w:tabs>
          <w:tab w:val="num" w:pos="5730"/>
        </w:tabs>
        <w:ind w:left="5730" w:hanging="780"/>
      </w:pPr>
      <w:rPr>
        <w:rFonts w:hint="default"/>
      </w:rPr>
    </w:lvl>
    <w:lvl w:ilvl="1" w:tplc="04130019" w:tentative="1">
      <w:start w:val="1"/>
      <w:numFmt w:val="lowerLetter"/>
      <w:lvlText w:val="%2."/>
      <w:lvlJc w:val="left"/>
      <w:pPr>
        <w:tabs>
          <w:tab w:val="num" w:pos="6030"/>
        </w:tabs>
        <w:ind w:left="6030" w:hanging="360"/>
      </w:pPr>
    </w:lvl>
    <w:lvl w:ilvl="2" w:tplc="0413001B" w:tentative="1">
      <w:start w:val="1"/>
      <w:numFmt w:val="lowerRoman"/>
      <w:lvlText w:val="%3."/>
      <w:lvlJc w:val="right"/>
      <w:pPr>
        <w:tabs>
          <w:tab w:val="num" w:pos="6750"/>
        </w:tabs>
        <w:ind w:left="6750" w:hanging="180"/>
      </w:pPr>
    </w:lvl>
    <w:lvl w:ilvl="3" w:tplc="0413000F" w:tentative="1">
      <w:start w:val="1"/>
      <w:numFmt w:val="decimal"/>
      <w:lvlText w:val="%4."/>
      <w:lvlJc w:val="left"/>
      <w:pPr>
        <w:tabs>
          <w:tab w:val="num" w:pos="7470"/>
        </w:tabs>
        <w:ind w:left="7470" w:hanging="360"/>
      </w:pPr>
    </w:lvl>
    <w:lvl w:ilvl="4" w:tplc="04130019" w:tentative="1">
      <w:start w:val="1"/>
      <w:numFmt w:val="lowerLetter"/>
      <w:lvlText w:val="%5."/>
      <w:lvlJc w:val="left"/>
      <w:pPr>
        <w:tabs>
          <w:tab w:val="num" w:pos="8190"/>
        </w:tabs>
        <w:ind w:left="8190" w:hanging="360"/>
      </w:pPr>
    </w:lvl>
    <w:lvl w:ilvl="5" w:tplc="0413001B" w:tentative="1">
      <w:start w:val="1"/>
      <w:numFmt w:val="lowerRoman"/>
      <w:lvlText w:val="%6."/>
      <w:lvlJc w:val="right"/>
      <w:pPr>
        <w:tabs>
          <w:tab w:val="num" w:pos="8910"/>
        </w:tabs>
        <w:ind w:left="8910" w:hanging="180"/>
      </w:pPr>
    </w:lvl>
    <w:lvl w:ilvl="6" w:tplc="0413000F" w:tentative="1">
      <w:start w:val="1"/>
      <w:numFmt w:val="decimal"/>
      <w:lvlText w:val="%7."/>
      <w:lvlJc w:val="left"/>
      <w:pPr>
        <w:tabs>
          <w:tab w:val="num" w:pos="9630"/>
        </w:tabs>
        <w:ind w:left="9630" w:hanging="360"/>
      </w:pPr>
    </w:lvl>
    <w:lvl w:ilvl="7" w:tplc="04130019" w:tentative="1">
      <w:start w:val="1"/>
      <w:numFmt w:val="lowerLetter"/>
      <w:lvlText w:val="%8."/>
      <w:lvlJc w:val="left"/>
      <w:pPr>
        <w:tabs>
          <w:tab w:val="num" w:pos="10350"/>
        </w:tabs>
        <w:ind w:left="10350" w:hanging="360"/>
      </w:pPr>
    </w:lvl>
    <w:lvl w:ilvl="8" w:tplc="0413001B" w:tentative="1">
      <w:start w:val="1"/>
      <w:numFmt w:val="lowerRoman"/>
      <w:lvlText w:val="%9."/>
      <w:lvlJc w:val="right"/>
      <w:pPr>
        <w:tabs>
          <w:tab w:val="num" w:pos="11070"/>
        </w:tabs>
        <w:ind w:left="11070" w:hanging="180"/>
      </w:pPr>
    </w:lvl>
  </w:abstractNum>
  <w:abstractNum w:abstractNumId="5">
    <w:nsid w:val="38B93DC3"/>
    <w:multiLevelType w:val="hybridMultilevel"/>
    <w:tmpl w:val="540A8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D3C572A"/>
    <w:multiLevelType w:val="hybridMultilevel"/>
    <w:tmpl w:val="5462B5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B555FC8"/>
    <w:multiLevelType w:val="singleLevel"/>
    <w:tmpl w:val="040C000F"/>
    <w:lvl w:ilvl="0">
      <w:start w:val="1"/>
      <w:numFmt w:val="decimal"/>
      <w:lvlText w:val="%1."/>
      <w:lvlJc w:val="left"/>
      <w:pPr>
        <w:tabs>
          <w:tab w:val="num" w:pos="360"/>
        </w:tabs>
        <w:ind w:left="360" w:hanging="360"/>
      </w:pPr>
      <w:rPr>
        <w:rFonts w:hint="default"/>
      </w:rPr>
    </w:lvl>
  </w:abstractNum>
  <w:abstractNum w:abstractNumId="8">
    <w:nsid w:val="6D8C5B7D"/>
    <w:multiLevelType w:val="hybridMultilevel"/>
    <w:tmpl w:val="6CD20FF2"/>
    <w:lvl w:ilvl="0" w:tplc="4E20778A">
      <w:start w:val="10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F5149BB"/>
    <w:multiLevelType w:val="hybridMultilevel"/>
    <w:tmpl w:val="89340D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A9869D1"/>
    <w:multiLevelType w:val="hybridMultilevel"/>
    <w:tmpl w:val="5D3055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10"/>
  </w:num>
  <w:num w:numId="5">
    <w:abstractNumId w:val="5"/>
  </w:num>
  <w:num w:numId="6">
    <w:abstractNumId w:val="0"/>
  </w:num>
  <w:num w:numId="7">
    <w:abstractNumId w:val="3"/>
  </w:num>
  <w:num w:numId="8">
    <w:abstractNumId w:val="6"/>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proofState w:spelling="clean"/>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2D"/>
    <w:rsid w:val="0000329E"/>
    <w:rsid w:val="00012F58"/>
    <w:rsid w:val="000206A7"/>
    <w:rsid w:val="00023021"/>
    <w:rsid w:val="000244CD"/>
    <w:rsid w:val="000316D9"/>
    <w:rsid w:val="00033F19"/>
    <w:rsid w:val="0006143E"/>
    <w:rsid w:val="000614EF"/>
    <w:rsid w:val="00072A96"/>
    <w:rsid w:val="000A07D3"/>
    <w:rsid w:val="000B0257"/>
    <w:rsid w:val="000B79E5"/>
    <w:rsid w:val="000C1BE8"/>
    <w:rsid w:val="000C3B48"/>
    <w:rsid w:val="000C77B9"/>
    <w:rsid w:val="000D2DC1"/>
    <w:rsid w:val="000E4DF0"/>
    <w:rsid w:val="000E67BC"/>
    <w:rsid w:val="000F051A"/>
    <w:rsid w:val="000F6AC7"/>
    <w:rsid w:val="000F6C96"/>
    <w:rsid w:val="000F71DF"/>
    <w:rsid w:val="000F75BF"/>
    <w:rsid w:val="00120F83"/>
    <w:rsid w:val="00127640"/>
    <w:rsid w:val="00131B88"/>
    <w:rsid w:val="00132F9D"/>
    <w:rsid w:val="0014198B"/>
    <w:rsid w:val="00146B87"/>
    <w:rsid w:val="00146F03"/>
    <w:rsid w:val="00152C2B"/>
    <w:rsid w:val="00171C7A"/>
    <w:rsid w:val="00187FCA"/>
    <w:rsid w:val="00193DB1"/>
    <w:rsid w:val="001A317E"/>
    <w:rsid w:val="001E37CE"/>
    <w:rsid w:val="001E7927"/>
    <w:rsid w:val="00202834"/>
    <w:rsid w:val="00205238"/>
    <w:rsid w:val="00210BF6"/>
    <w:rsid w:val="00223CFA"/>
    <w:rsid w:val="00247DDF"/>
    <w:rsid w:val="00273E40"/>
    <w:rsid w:val="00284E11"/>
    <w:rsid w:val="00295CF2"/>
    <w:rsid w:val="002A512B"/>
    <w:rsid w:val="002B6699"/>
    <w:rsid w:val="002C06F9"/>
    <w:rsid w:val="002D7BE3"/>
    <w:rsid w:val="002E4599"/>
    <w:rsid w:val="002F7D3A"/>
    <w:rsid w:val="00311CC9"/>
    <w:rsid w:val="00335C24"/>
    <w:rsid w:val="00340535"/>
    <w:rsid w:val="00346387"/>
    <w:rsid w:val="00352D27"/>
    <w:rsid w:val="00355F17"/>
    <w:rsid w:val="0037599F"/>
    <w:rsid w:val="00375DE5"/>
    <w:rsid w:val="00394C0B"/>
    <w:rsid w:val="003A244A"/>
    <w:rsid w:val="003B1720"/>
    <w:rsid w:val="003B249C"/>
    <w:rsid w:val="003B6025"/>
    <w:rsid w:val="003B7B29"/>
    <w:rsid w:val="003D1948"/>
    <w:rsid w:val="003D52C6"/>
    <w:rsid w:val="003E1D0D"/>
    <w:rsid w:val="003E7BBD"/>
    <w:rsid w:val="003F2A4E"/>
    <w:rsid w:val="003F5096"/>
    <w:rsid w:val="00405AED"/>
    <w:rsid w:val="00411262"/>
    <w:rsid w:val="00433FB9"/>
    <w:rsid w:val="00461053"/>
    <w:rsid w:val="004618D9"/>
    <w:rsid w:val="00490CC5"/>
    <w:rsid w:val="00491699"/>
    <w:rsid w:val="004A5390"/>
    <w:rsid w:val="004A5E0E"/>
    <w:rsid w:val="004D6FC9"/>
    <w:rsid w:val="004E2CE5"/>
    <w:rsid w:val="005039D4"/>
    <w:rsid w:val="0052684D"/>
    <w:rsid w:val="00567665"/>
    <w:rsid w:val="00571DCA"/>
    <w:rsid w:val="0058309C"/>
    <w:rsid w:val="00584752"/>
    <w:rsid w:val="005B29C8"/>
    <w:rsid w:val="005B6E8A"/>
    <w:rsid w:val="005D0B1B"/>
    <w:rsid w:val="005D0B3E"/>
    <w:rsid w:val="005D7528"/>
    <w:rsid w:val="00614C2C"/>
    <w:rsid w:val="0061662D"/>
    <w:rsid w:val="00625997"/>
    <w:rsid w:val="00635572"/>
    <w:rsid w:val="0064099B"/>
    <w:rsid w:val="006574DA"/>
    <w:rsid w:val="0068674A"/>
    <w:rsid w:val="00690497"/>
    <w:rsid w:val="006B4A1C"/>
    <w:rsid w:val="006B5BEE"/>
    <w:rsid w:val="006C2861"/>
    <w:rsid w:val="006C79C7"/>
    <w:rsid w:val="006D43F1"/>
    <w:rsid w:val="006F1438"/>
    <w:rsid w:val="006F256F"/>
    <w:rsid w:val="00707D9D"/>
    <w:rsid w:val="00710698"/>
    <w:rsid w:val="00741F4F"/>
    <w:rsid w:val="00751BAF"/>
    <w:rsid w:val="007541AF"/>
    <w:rsid w:val="00774F4D"/>
    <w:rsid w:val="007A2400"/>
    <w:rsid w:val="007C2AE0"/>
    <w:rsid w:val="007E7A68"/>
    <w:rsid w:val="0081713B"/>
    <w:rsid w:val="00826EA6"/>
    <w:rsid w:val="00842C8E"/>
    <w:rsid w:val="00880D7B"/>
    <w:rsid w:val="00892CEE"/>
    <w:rsid w:val="00893F22"/>
    <w:rsid w:val="008A0463"/>
    <w:rsid w:val="008D0F3E"/>
    <w:rsid w:val="008D7C8F"/>
    <w:rsid w:val="008E09AA"/>
    <w:rsid w:val="008F0EFA"/>
    <w:rsid w:val="008F262C"/>
    <w:rsid w:val="009174E4"/>
    <w:rsid w:val="009230C7"/>
    <w:rsid w:val="00937046"/>
    <w:rsid w:val="00943582"/>
    <w:rsid w:val="00962B04"/>
    <w:rsid w:val="00963F7F"/>
    <w:rsid w:val="00965EF5"/>
    <w:rsid w:val="0097120E"/>
    <w:rsid w:val="00991A0A"/>
    <w:rsid w:val="009A0F22"/>
    <w:rsid w:val="009B0F0B"/>
    <w:rsid w:val="009B4C9A"/>
    <w:rsid w:val="009D724F"/>
    <w:rsid w:val="009F4FCA"/>
    <w:rsid w:val="009F6705"/>
    <w:rsid w:val="00A01909"/>
    <w:rsid w:val="00A07C30"/>
    <w:rsid w:val="00A221E3"/>
    <w:rsid w:val="00A30D66"/>
    <w:rsid w:val="00A337EB"/>
    <w:rsid w:val="00A3774A"/>
    <w:rsid w:val="00A90825"/>
    <w:rsid w:val="00A97C1E"/>
    <w:rsid w:val="00AA1647"/>
    <w:rsid w:val="00AB3C2B"/>
    <w:rsid w:val="00AC3BB7"/>
    <w:rsid w:val="00AF533D"/>
    <w:rsid w:val="00B0635C"/>
    <w:rsid w:val="00B07B72"/>
    <w:rsid w:val="00B3749E"/>
    <w:rsid w:val="00B53D0B"/>
    <w:rsid w:val="00B66A78"/>
    <w:rsid w:val="00B84062"/>
    <w:rsid w:val="00BA43FF"/>
    <w:rsid w:val="00BA6162"/>
    <w:rsid w:val="00BA6B37"/>
    <w:rsid w:val="00BC2438"/>
    <w:rsid w:val="00BE0B25"/>
    <w:rsid w:val="00C15BB6"/>
    <w:rsid w:val="00C20E72"/>
    <w:rsid w:val="00C21CDA"/>
    <w:rsid w:val="00C24752"/>
    <w:rsid w:val="00C2516E"/>
    <w:rsid w:val="00C3606B"/>
    <w:rsid w:val="00C51647"/>
    <w:rsid w:val="00C74588"/>
    <w:rsid w:val="00C81006"/>
    <w:rsid w:val="00C83D8A"/>
    <w:rsid w:val="00C921B5"/>
    <w:rsid w:val="00CA2A0E"/>
    <w:rsid w:val="00CB3FC4"/>
    <w:rsid w:val="00CC63D5"/>
    <w:rsid w:val="00CE7974"/>
    <w:rsid w:val="00CF5C22"/>
    <w:rsid w:val="00D03523"/>
    <w:rsid w:val="00D0630F"/>
    <w:rsid w:val="00D23455"/>
    <w:rsid w:val="00D32D95"/>
    <w:rsid w:val="00D32F33"/>
    <w:rsid w:val="00D36738"/>
    <w:rsid w:val="00D407E3"/>
    <w:rsid w:val="00D80D69"/>
    <w:rsid w:val="00D810B2"/>
    <w:rsid w:val="00D913A7"/>
    <w:rsid w:val="00DA4119"/>
    <w:rsid w:val="00DB3F56"/>
    <w:rsid w:val="00DB43EF"/>
    <w:rsid w:val="00DB568F"/>
    <w:rsid w:val="00DD0D32"/>
    <w:rsid w:val="00DE3FCC"/>
    <w:rsid w:val="00DF7247"/>
    <w:rsid w:val="00E04952"/>
    <w:rsid w:val="00E11B76"/>
    <w:rsid w:val="00E215DF"/>
    <w:rsid w:val="00E21A45"/>
    <w:rsid w:val="00E23A8D"/>
    <w:rsid w:val="00E37F03"/>
    <w:rsid w:val="00E52785"/>
    <w:rsid w:val="00E54A21"/>
    <w:rsid w:val="00E66AE8"/>
    <w:rsid w:val="00E71F33"/>
    <w:rsid w:val="00E736A8"/>
    <w:rsid w:val="00E7625B"/>
    <w:rsid w:val="00E86D6F"/>
    <w:rsid w:val="00E92142"/>
    <w:rsid w:val="00E94E31"/>
    <w:rsid w:val="00EC148D"/>
    <w:rsid w:val="00EF5760"/>
    <w:rsid w:val="00F0166A"/>
    <w:rsid w:val="00F156B9"/>
    <w:rsid w:val="00F1777E"/>
    <w:rsid w:val="00F2484B"/>
    <w:rsid w:val="00F31028"/>
    <w:rsid w:val="00F35B9B"/>
    <w:rsid w:val="00F42617"/>
    <w:rsid w:val="00F65D4D"/>
    <w:rsid w:val="00F724AA"/>
    <w:rsid w:val="00F85155"/>
    <w:rsid w:val="00F92277"/>
    <w:rsid w:val="00FA433E"/>
    <w:rsid w:val="00FB00E8"/>
    <w:rsid w:val="00FC3051"/>
    <w:rsid w:val="00FE51CC"/>
    <w:rsid w:val="00FF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4C0B"/>
    <w:rPr>
      <w:sz w:val="22"/>
      <w:szCs w:val="22"/>
      <w:lang w:val="fr-FR" w:eastAsia="en-US"/>
    </w:rPr>
  </w:style>
  <w:style w:type="paragraph" w:styleId="Kop1">
    <w:name w:val="heading 1"/>
    <w:basedOn w:val="Standaard"/>
    <w:next w:val="Standaard"/>
    <w:qFormat/>
    <w:rsid w:val="00394C0B"/>
    <w:pPr>
      <w:keepNext/>
      <w:outlineLvl w:val="0"/>
    </w:pPr>
    <w:rPr>
      <w:b/>
      <w:bCs/>
      <w:sz w:val="24"/>
      <w:szCs w:val="20"/>
    </w:rPr>
  </w:style>
  <w:style w:type="paragraph" w:styleId="Kop2">
    <w:name w:val="heading 2"/>
    <w:basedOn w:val="Standaard"/>
    <w:next w:val="Standaard"/>
    <w:qFormat/>
    <w:rsid w:val="00394C0B"/>
    <w:pPr>
      <w:keepNext/>
      <w:ind w:left="5664"/>
      <w:outlineLvl w:val="1"/>
    </w:pPr>
    <w:rPr>
      <w:b/>
      <w:bCs/>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394C0B"/>
    <w:rPr>
      <w:vertAlign w:val="superscript"/>
    </w:rPr>
  </w:style>
  <w:style w:type="character" w:styleId="Nadruk">
    <w:name w:val="Emphasis"/>
    <w:qFormat/>
    <w:rsid w:val="00394C0B"/>
    <w:rPr>
      <w:rFonts w:ascii="Times New Roman" w:hAnsi="Times New Roman"/>
      <w:sz w:val="22"/>
      <w:szCs w:val="22"/>
    </w:rPr>
  </w:style>
  <w:style w:type="paragraph" w:styleId="Voetnoottekst">
    <w:name w:val="footnote text"/>
    <w:basedOn w:val="Standaard"/>
    <w:semiHidden/>
    <w:rsid w:val="00394C0B"/>
    <w:rPr>
      <w:sz w:val="18"/>
      <w:szCs w:val="18"/>
    </w:rPr>
  </w:style>
  <w:style w:type="paragraph" w:customStyle="1" w:styleId="petitesmajuscules">
    <w:name w:val="petites majuscules"/>
    <w:basedOn w:val="Voettekst"/>
    <w:rsid w:val="00394C0B"/>
    <w:pPr>
      <w:tabs>
        <w:tab w:val="clear" w:pos="4536"/>
        <w:tab w:val="clear" w:pos="9072"/>
      </w:tabs>
      <w:spacing w:line="360" w:lineRule="auto"/>
    </w:pPr>
    <w:rPr>
      <w:smallCaps/>
    </w:rPr>
  </w:style>
  <w:style w:type="paragraph" w:styleId="Voettekst">
    <w:name w:val="footer"/>
    <w:basedOn w:val="Standaard"/>
    <w:link w:val="VoettekstChar"/>
    <w:semiHidden/>
    <w:rsid w:val="00394C0B"/>
    <w:pPr>
      <w:tabs>
        <w:tab w:val="center" w:pos="4536"/>
        <w:tab w:val="right" w:pos="9072"/>
      </w:tabs>
    </w:pPr>
  </w:style>
  <w:style w:type="paragraph" w:styleId="Koptekst">
    <w:name w:val="header"/>
    <w:basedOn w:val="Standaard"/>
    <w:semiHidden/>
    <w:rsid w:val="00394C0B"/>
    <w:pPr>
      <w:tabs>
        <w:tab w:val="center" w:pos="4536"/>
        <w:tab w:val="right" w:pos="9072"/>
      </w:tabs>
    </w:pPr>
  </w:style>
  <w:style w:type="character" w:styleId="Hyperlink">
    <w:name w:val="Hyperlink"/>
    <w:semiHidden/>
    <w:rsid w:val="00394C0B"/>
    <w:rPr>
      <w:color w:val="0000FF"/>
      <w:u w:val="single"/>
    </w:rPr>
  </w:style>
  <w:style w:type="character" w:styleId="GevolgdeHyperlink">
    <w:name w:val="FollowedHyperlink"/>
    <w:semiHidden/>
    <w:rsid w:val="00394C0B"/>
    <w:rPr>
      <w:color w:val="800080"/>
      <w:u w:val="single"/>
    </w:rPr>
  </w:style>
  <w:style w:type="paragraph" w:customStyle="1" w:styleId="Textedebulles1">
    <w:name w:val="Texte de bulles1"/>
    <w:basedOn w:val="Standaard"/>
    <w:semiHidden/>
    <w:rsid w:val="00394C0B"/>
    <w:rPr>
      <w:rFonts w:ascii="Tahoma" w:hAnsi="Tahoma" w:cs="Tahoma"/>
      <w:sz w:val="16"/>
      <w:szCs w:val="16"/>
    </w:rPr>
  </w:style>
  <w:style w:type="paragraph" w:styleId="Plattetekstinspringen">
    <w:name w:val="Body Text Indent"/>
    <w:basedOn w:val="Standaard"/>
    <w:semiHidden/>
    <w:rsid w:val="00394C0B"/>
    <w:pPr>
      <w:ind w:left="1410" w:hanging="1410"/>
    </w:pPr>
    <w:rPr>
      <w:sz w:val="24"/>
      <w:szCs w:val="24"/>
      <w:lang w:val="nl-BE" w:eastAsia="nl-NL"/>
    </w:rPr>
  </w:style>
  <w:style w:type="character" w:styleId="Paginanummer">
    <w:name w:val="page number"/>
    <w:basedOn w:val="Standaardalinea-lettertype"/>
    <w:semiHidden/>
    <w:rsid w:val="00394C0B"/>
  </w:style>
  <w:style w:type="paragraph" w:styleId="Ballontekst">
    <w:name w:val="Balloon Text"/>
    <w:basedOn w:val="Standaard"/>
    <w:semiHidden/>
    <w:unhideWhenUsed/>
    <w:rsid w:val="00394C0B"/>
    <w:rPr>
      <w:rFonts w:ascii="Tahoma" w:hAnsi="Tahoma" w:cs="Tahoma"/>
      <w:sz w:val="16"/>
      <w:szCs w:val="16"/>
    </w:rPr>
  </w:style>
  <w:style w:type="character" w:customStyle="1" w:styleId="BallontekstChar">
    <w:name w:val="Ballontekst Char"/>
    <w:semiHidden/>
    <w:rsid w:val="00394C0B"/>
    <w:rPr>
      <w:rFonts w:ascii="Tahoma" w:hAnsi="Tahoma" w:cs="Tahoma"/>
      <w:sz w:val="16"/>
      <w:szCs w:val="16"/>
      <w:lang w:val="fr-FR" w:eastAsia="en-US"/>
    </w:rPr>
  </w:style>
  <w:style w:type="paragraph" w:styleId="Plattetekst">
    <w:name w:val="Body Text"/>
    <w:basedOn w:val="Standaard"/>
    <w:semiHidden/>
    <w:rsid w:val="00394C0B"/>
    <w:pPr>
      <w:jc w:val="both"/>
    </w:pPr>
    <w:rPr>
      <w:lang w:val="fr-BE"/>
    </w:rPr>
  </w:style>
  <w:style w:type="character" w:customStyle="1" w:styleId="VoettekstChar">
    <w:name w:val="Voettekst Char"/>
    <w:link w:val="Voettekst"/>
    <w:semiHidden/>
    <w:rsid w:val="00146B87"/>
    <w:rPr>
      <w:sz w:val="22"/>
      <w:szCs w:val="22"/>
      <w:lang w:val="fr-FR" w:eastAsia="en-US"/>
    </w:rPr>
  </w:style>
  <w:style w:type="table" w:styleId="Tabelraster">
    <w:name w:val="Table Grid"/>
    <w:basedOn w:val="Standaardtabel"/>
    <w:uiPriority w:val="59"/>
    <w:rsid w:val="00AF5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link w:val="TekstzonderopmaakChar"/>
    <w:uiPriority w:val="99"/>
    <w:unhideWhenUsed/>
    <w:rsid w:val="000C77B9"/>
    <w:rPr>
      <w:rFonts w:ascii="Calibri" w:eastAsiaTheme="minorHAnsi" w:hAnsi="Calibri" w:cstheme="minorBidi"/>
      <w:szCs w:val="21"/>
      <w:lang w:val="fr-BE"/>
    </w:rPr>
  </w:style>
  <w:style w:type="character" w:customStyle="1" w:styleId="TekstzonderopmaakChar">
    <w:name w:val="Tekst zonder opmaak Char"/>
    <w:basedOn w:val="Standaardalinea-lettertype"/>
    <w:link w:val="Tekstzonderopmaak"/>
    <w:uiPriority w:val="99"/>
    <w:rsid w:val="000C77B9"/>
    <w:rPr>
      <w:rFonts w:ascii="Calibri" w:eastAsiaTheme="minorHAnsi" w:hAnsi="Calibri" w:cstheme="minorBidi"/>
      <w:sz w:val="22"/>
      <w:szCs w:val="21"/>
      <w:lang w:eastAsia="en-US"/>
    </w:rPr>
  </w:style>
  <w:style w:type="paragraph" w:customStyle="1" w:styleId="Default">
    <w:name w:val="Default"/>
    <w:rsid w:val="00A30D66"/>
    <w:pPr>
      <w:autoSpaceDE w:val="0"/>
      <w:autoSpaceDN w:val="0"/>
      <w:adjustRightInd w:val="0"/>
    </w:pPr>
    <w:rPr>
      <w:rFonts w:eastAsiaTheme="minorHAnsi"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4C0B"/>
    <w:rPr>
      <w:sz w:val="22"/>
      <w:szCs w:val="22"/>
      <w:lang w:val="fr-FR" w:eastAsia="en-US"/>
    </w:rPr>
  </w:style>
  <w:style w:type="paragraph" w:styleId="Kop1">
    <w:name w:val="heading 1"/>
    <w:basedOn w:val="Standaard"/>
    <w:next w:val="Standaard"/>
    <w:qFormat/>
    <w:rsid w:val="00394C0B"/>
    <w:pPr>
      <w:keepNext/>
      <w:outlineLvl w:val="0"/>
    </w:pPr>
    <w:rPr>
      <w:b/>
      <w:bCs/>
      <w:sz w:val="24"/>
      <w:szCs w:val="20"/>
    </w:rPr>
  </w:style>
  <w:style w:type="paragraph" w:styleId="Kop2">
    <w:name w:val="heading 2"/>
    <w:basedOn w:val="Standaard"/>
    <w:next w:val="Standaard"/>
    <w:qFormat/>
    <w:rsid w:val="00394C0B"/>
    <w:pPr>
      <w:keepNext/>
      <w:ind w:left="5664"/>
      <w:outlineLvl w:val="1"/>
    </w:pPr>
    <w:rPr>
      <w:b/>
      <w:bCs/>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394C0B"/>
    <w:rPr>
      <w:vertAlign w:val="superscript"/>
    </w:rPr>
  </w:style>
  <w:style w:type="character" w:styleId="Nadruk">
    <w:name w:val="Emphasis"/>
    <w:qFormat/>
    <w:rsid w:val="00394C0B"/>
    <w:rPr>
      <w:rFonts w:ascii="Times New Roman" w:hAnsi="Times New Roman"/>
      <w:sz w:val="22"/>
      <w:szCs w:val="22"/>
    </w:rPr>
  </w:style>
  <w:style w:type="paragraph" w:styleId="Voetnoottekst">
    <w:name w:val="footnote text"/>
    <w:basedOn w:val="Standaard"/>
    <w:semiHidden/>
    <w:rsid w:val="00394C0B"/>
    <w:rPr>
      <w:sz w:val="18"/>
      <w:szCs w:val="18"/>
    </w:rPr>
  </w:style>
  <w:style w:type="paragraph" w:customStyle="1" w:styleId="petitesmajuscules">
    <w:name w:val="petites majuscules"/>
    <w:basedOn w:val="Voettekst"/>
    <w:rsid w:val="00394C0B"/>
    <w:pPr>
      <w:tabs>
        <w:tab w:val="clear" w:pos="4536"/>
        <w:tab w:val="clear" w:pos="9072"/>
      </w:tabs>
      <w:spacing w:line="360" w:lineRule="auto"/>
    </w:pPr>
    <w:rPr>
      <w:smallCaps/>
    </w:rPr>
  </w:style>
  <w:style w:type="paragraph" w:styleId="Voettekst">
    <w:name w:val="footer"/>
    <w:basedOn w:val="Standaard"/>
    <w:link w:val="VoettekstChar"/>
    <w:semiHidden/>
    <w:rsid w:val="00394C0B"/>
    <w:pPr>
      <w:tabs>
        <w:tab w:val="center" w:pos="4536"/>
        <w:tab w:val="right" w:pos="9072"/>
      </w:tabs>
    </w:pPr>
  </w:style>
  <w:style w:type="paragraph" w:styleId="Koptekst">
    <w:name w:val="header"/>
    <w:basedOn w:val="Standaard"/>
    <w:semiHidden/>
    <w:rsid w:val="00394C0B"/>
    <w:pPr>
      <w:tabs>
        <w:tab w:val="center" w:pos="4536"/>
        <w:tab w:val="right" w:pos="9072"/>
      </w:tabs>
    </w:pPr>
  </w:style>
  <w:style w:type="character" w:styleId="Hyperlink">
    <w:name w:val="Hyperlink"/>
    <w:semiHidden/>
    <w:rsid w:val="00394C0B"/>
    <w:rPr>
      <w:color w:val="0000FF"/>
      <w:u w:val="single"/>
    </w:rPr>
  </w:style>
  <w:style w:type="character" w:styleId="GevolgdeHyperlink">
    <w:name w:val="FollowedHyperlink"/>
    <w:semiHidden/>
    <w:rsid w:val="00394C0B"/>
    <w:rPr>
      <w:color w:val="800080"/>
      <w:u w:val="single"/>
    </w:rPr>
  </w:style>
  <w:style w:type="paragraph" w:customStyle="1" w:styleId="Textedebulles1">
    <w:name w:val="Texte de bulles1"/>
    <w:basedOn w:val="Standaard"/>
    <w:semiHidden/>
    <w:rsid w:val="00394C0B"/>
    <w:rPr>
      <w:rFonts w:ascii="Tahoma" w:hAnsi="Tahoma" w:cs="Tahoma"/>
      <w:sz w:val="16"/>
      <w:szCs w:val="16"/>
    </w:rPr>
  </w:style>
  <w:style w:type="paragraph" w:styleId="Plattetekstinspringen">
    <w:name w:val="Body Text Indent"/>
    <w:basedOn w:val="Standaard"/>
    <w:semiHidden/>
    <w:rsid w:val="00394C0B"/>
    <w:pPr>
      <w:ind w:left="1410" w:hanging="1410"/>
    </w:pPr>
    <w:rPr>
      <w:sz w:val="24"/>
      <w:szCs w:val="24"/>
      <w:lang w:val="nl-BE" w:eastAsia="nl-NL"/>
    </w:rPr>
  </w:style>
  <w:style w:type="character" w:styleId="Paginanummer">
    <w:name w:val="page number"/>
    <w:basedOn w:val="Standaardalinea-lettertype"/>
    <w:semiHidden/>
    <w:rsid w:val="00394C0B"/>
  </w:style>
  <w:style w:type="paragraph" w:styleId="Ballontekst">
    <w:name w:val="Balloon Text"/>
    <w:basedOn w:val="Standaard"/>
    <w:semiHidden/>
    <w:unhideWhenUsed/>
    <w:rsid w:val="00394C0B"/>
    <w:rPr>
      <w:rFonts w:ascii="Tahoma" w:hAnsi="Tahoma" w:cs="Tahoma"/>
      <w:sz w:val="16"/>
      <w:szCs w:val="16"/>
    </w:rPr>
  </w:style>
  <w:style w:type="character" w:customStyle="1" w:styleId="BallontekstChar">
    <w:name w:val="Ballontekst Char"/>
    <w:semiHidden/>
    <w:rsid w:val="00394C0B"/>
    <w:rPr>
      <w:rFonts w:ascii="Tahoma" w:hAnsi="Tahoma" w:cs="Tahoma"/>
      <w:sz w:val="16"/>
      <w:szCs w:val="16"/>
      <w:lang w:val="fr-FR" w:eastAsia="en-US"/>
    </w:rPr>
  </w:style>
  <w:style w:type="paragraph" w:styleId="Plattetekst">
    <w:name w:val="Body Text"/>
    <w:basedOn w:val="Standaard"/>
    <w:semiHidden/>
    <w:rsid w:val="00394C0B"/>
    <w:pPr>
      <w:jc w:val="both"/>
    </w:pPr>
    <w:rPr>
      <w:lang w:val="fr-BE"/>
    </w:rPr>
  </w:style>
  <w:style w:type="character" w:customStyle="1" w:styleId="VoettekstChar">
    <w:name w:val="Voettekst Char"/>
    <w:link w:val="Voettekst"/>
    <w:semiHidden/>
    <w:rsid w:val="00146B87"/>
    <w:rPr>
      <w:sz w:val="22"/>
      <w:szCs w:val="22"/>
      <w:lang w:val="fr-FR" w:eastAsia="en-US"/>
    </w:rPr>
  </w:style>
  <w:style w:type="table" w:styleId="Tabelraster">
    <w:name w:val="Table Grid"/>
    <w:basedOn w:val="Standaardtabel"/>
    <w:uiPriority w:val="59"/>
    <w:rsid w:val="00AF5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link w:val="TekstzonderopmaakChar"/>
    <w:uiPriority w:val="99"/>
    <w:unhideWhenUsed/>
    <w:rsid w:val="000C77B9"/>
    <w:rPr>
      <w:rFonts w:ascii="Calibri" w:eastAsiaTheme="minorHAnsi" w:hAnsi="Calibri" w:cstheme="minorBidi"/>
      <w:szCs w:val="21"/>
      <w:lang w:val="fr-BE"/>
    </w:rPr>
  </w:style>
  <w:style w:type="character" w:customStyle="1" w:styleId="TekstzonderopmaakChar">
    <w:name w:val="Tekst zonder opmaak Char"/>
    <w:basedOn w:val="Standaardalinea-lettertype"/>
    <w:link w:val="Tekstzonderopmaak"/>
    <w:uiPriority w:val="99"/>
    <w:rsid w:val="000C77B9"/>
    <w:rPr>
      <w:rFonts w:ascii="Calibri" w:eastAsiaTheme="minorHAnsi" w:hAnsi="Calibri" w:cstheme="minorBidi"/>
      <w:sz w:val="22"/>
      <w:szCs w:val="21"/>
      <w:lang w:eastAsia="en-US"/>
    </w:rPr>
  </w:style>
  <w:style w:type="paragraph" w:customStyle="1" w:styleId="Default">
    <w:name w:val="Default"/>
    <w:rsid w:val="00A30D66"/>
    <w:pPr>
      <w:autoSpaceDE w:val="0"/>
      <w:autoSpaceDN w:val="0"/>
      <w:adjustRightInd w:val="0"/>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874">
      <w:bodyDiv w:val="1"/>
      <w:marLeft w:val="0"/>
      <w:marRight w:val="0"/>
      <w:marTop w:val="0"/>
      <w:marBottom w:val="0"/>
      <w:divBdr>
        <w:top w:val="none" w:sz="0" w:space="0" w:color="auto"/>
        <w:left w:val="none" w:sz="0" w:space="0" w:color="auto"/>
        <w:bottom w:val="none" w:sz="0" w:space="0" w:color="auto"/>
        <w:right w:val="none" w:sz="0" w:space="0" w:color="auto"/>
      </w:divBdr>
    </w:div>
    <w:div w:id="479807982">
      <w:bodyDiv w:val="1"/>
      <w:marLeft w:val="0"/>
      <w:marRight w:val="0"/>
      <w:marTop w:val="0"/>
      <w:marBottom w:val="0"/>
      <w:divBdr>
        <w:top w:val="none" w:sz="0" w:space="0" w:color="auto"/>
        <w:left w:val="none" w:sz="0" w:space="0" w:color="auto"/>
        <w:bottom w:val="none" w:sz="0" w:space="0" w:color="auto"/>
        <w:right w:val="none" w:sz="0" w:space="0" w:color="auto"/>
      </w:divBdr>
    </w:div>
    <w:div w:id="697782065">
      <w:bodyDiv w:val="1"/>
      <w:marLeft w:val="0"/>
      <w:marRight w:val="0"/>
      <w:marTop w:val="0"/>
      <w:marBottom w:val="0"/>
      <w:divBdr>
        <w:top w:val="none" w:sz="0" w:space="0" w:color="auto"/>
        <w:left w:val="none" w:sz="0" w:space="0" w:color="auto"/>
        <w:bottom w:val="none" w:sz="0" w:space="0" w:color="auto"/>
        <w:right w:val="none" w:sz="0" w:space="0" w:color="auto"/>
      </w:divBdr>
    </w:div>
    <w:div w:id="948437621">
      <w:bodyDiv w:val="1"/>
      <w:marLeft w:val="0"/>
      <w:marRight w:val="0"/>
      <w:marTop w:val="0"/>
      <w:marBottom w:val="0"/>
      <w:divBdr>
        <w:top w:val="none" w:sz="0" w:space="0" w:color="auto"/>
        <w:left w:val="none" w:sz="0" w:space="0" w:color="auto"/>
        <w:bottom w:val="none" w:sz="0" w:space="0" w:color="auto"/>
        <w:right w:val="none" w:sz="0" w:space="0" w:color="auto"/>
      </w:divBdr>
    </w:div>
    <w:div w:id="1411317926">
      <w:bodyDiv w:val="1"/>
      <w:marLeft w:val="0"/>
      <w:marRight w:val="0"/>
      <w:marTop w:val="0"/>
      <w:marBottom w:val="0"/>
      <w:divBdr>
        <w:top w:val="none" w:sz="0" w:space="0" w:color="auto"/>
        <w:left w:val="none" w:sz="0" w:space="0" w:color="auto"/>
        <w:bottom w:val="none" w:sz="0" w:space="0" w:color="auto"/>
        <w:right w:val="none" w:sz="0" w:space="0" w:color="auto"/>
      </w:divBdr>
      <w:divsChild>
        <w:div w:id="645477612">
          <w:marLeft w:val="900"/>
          <w:marRight w:val="600"/>
          <w:marTop w:val="1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hvh.b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relie@ahvh.b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ahvh.be" TargetMode="External"/><Relationship Id="rId1" Type="http://schemas.openxmlformats.org/officeDocument/2006/relationships/hyperlink" Target="mailto:info@ahvh.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7F3AA-98CC-43CE-95AF-C6073862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235</Words>
  <Characters>1294</Characters>
  <Application>Microsoft Office Word</Application>
  <DocSecurity>0</DocSecurity>
  <Lines>10</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Aux membres effectifs</vt:lpstr>
      <vt:lpstr>Aux membres effectifs</vt:lpstr>
      <vt:lpstr>Aux membres effectifs</vt:lpstr>
    </vt:vector>
  </TitlesOfParts>
  <Company>Home</Company>
  <LinksUpToDate>false</LinksUpToDate>
  <CharactersWithSpaces>1526</CharactersWithSpaces>
  <SharedDoc>false</SharedDoc>
  <HLinks>
    <vt:vector size="12" baseType="variant">
      <vt:variant>
        <vt:i4>7798834</vt:i4>
      </vt:variant>
      <vt:variant>
        <vt:i4>12</vt:i4>
      </vt:variant>
      <vt:variant>
        <vt:i4>0</vt:i4>
      </vt:variant>
      <vt:variant>
        <vt:i4>5</vt:i4>
      </vt:variant>
      <vt:variant>
        <vt:lpwstr>http://www.ahvh.be/</vt:lpwstr>
      </vt:variant>
      <vt:variant>
        <vt:lpwstr/>
      </vt:variant>
      <vt:variant>
        <vt:i4>5177458</vt:i4>
      </vt:variant>
      <vt:variant>
        <vt:i4>9</vt:i4>
      </vt:variant>
      <vt:variant>
        <vt:i4>0</vt:i4>
      </vt:variant>
      <vt:variant>
        <vt:i4>5</vt:i4>
      </vt:variant>
      <vt:variant>
        <vt:lpwstr>mailto:info@ahvh.be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 membres effectifs</dc:title>
  <dc:creator>Jean Houssiau</dc:creator>
  <cp:lastModifiedBy>Windows-gebruiker</cp:lastModifiedBy>
  <cp:revision>6</cp:revision>
  <cp:lastPrinted>2015-12-14T22:03:00Z</cp:lastPrinted>
  <dcterms:created xsi:type="dcterms:W3CDTF">2017-03-27T10:18:00Z</dcterms:created>
  <dcterms:modified xsi:type="dcterms:W3CDTF">2018-01-22T10:57:00Z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8832d70c-03a9-4338-878d-800a616b3120</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